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8B" w:rsidRPr="005812A4" w:rsidRDefault="00CC4F8B" w:rsidP="00CC4F8B">
      <w:pPr>
        <w:pStyle w:val="a8"/>
        <w:ind w:firstLine="283"/>
        <w:jc w:val="right"/>
        <w:rPr>
          <w:rFonts w:ascii="Times New Roman" w:hAnsi="Times New Roman"/>
          <w:sz w:val="28"/>
          <w:szCs w:val="28"/>
        </w:rPr>
      </w:pPr>
      <w:r w:rsidRPr="005812A4">
        <w:rPr>
          <w:rFonts w:ascii="Times New Roman" w:hAnsi="Times New Roman"/>
          <w:sz w:val="28"/>
          <w:szCs w:val="28"/>
        </w:rPr>
        <w:t>Приложение</w:t>
      </w:r>
    </w:p>
    <w:p w:rsidR="00CC4F8B" w:rsidRPr="005812A4" w:rsidRDefault="00CC4F8B" w:rsidP="00CC4F8B">
      <w:pPr>
        <w:pStyle w:val="a8"/>
        <w:ind w:firstLine="283"/>
        <w:jc w:val="right"/>
        <w:rPr>
          <w:rFonts w:ascii="Times New Roman" w:hAnsi="Times New Roman"/>
          <w:sz w:val="28"/>
          <w:szCs w:val="28"/>
        </w:rPr>
      </w:pPr>
      <w:r w:rsidRPr="005812A4">
        <w:rPr>
          <w:rFonts w:ascii="Times New Roman" w:hAnsi="Times New Roman"/>
          <w:sz w:val="28"/>
          <w:szCs w:val="28"/>
        </w:rPr>
        <w:t xml:space="preserve">к решению Собрания депутатов </w:t>
      </w:r>
    </w:p>
    <w:p w:rsidR="00CC4F8B" w:rsidRPr="005812A4" w:rsidRDefault="00CC4F8B" w:rsidP="00CC4F8B">
      <w:pPr>
        <w:pStyle w:val="a8"/>
        <w:ind w:firstLine="283"/>
        <w:jc w:val="right"/>
        <w:rPr>
          <w:rFonts w:ascii="Times New Roman" w:hAnsi="Times New Roman"/>
          <w:sz w:val="28"/>
          <w:szCs w:val="28"/>
        </w:rPr>
      </w:pPr>
      <w:r w:rsidRPr="005812A4">
        <w:rPr>
          <w:rFonts w:ascii="Times New Roman" w:hAnsi="Times New Roman"/>
          <w:sz w:val="28"/>
          <w:szCs w:val="28"/>
        </w:rPr>
        <w:t>Чебаркульского городского округа</w:t>
      </w:r>
    </w:p>
    <w:p w:rsidR="00CC4F8B" w:rsidRPr="00AF25BF" w:rsidRDefault="00CC4F8B" w:rsidP="00CC4F8B">
      <w:pPr>
        <w:pStyle w:val="a8"/>
        <w:ind w:firstLine="283"/>
        <w:jc w:val="right"/>
        <w:rPr>
          <w:rFonts w:ascii="Times New Roman" w:hAnsi="Times New Roman"/>
          <w:sz w:val="28"/>
          <w:szCs w:val="28"/>
        </w:rPr>
      </w:pPr>
      <w:r w:rsidRPr="00AF25BF">
        <w:rPr>
          <w:rFonts w:ascii="Times New Roman" w:hAnsi="Times New Roman"/>
          <w:sz w:val="28"/>
          <w:szCs w:val="28"/>
        </w:rPr>
        <w:t xml:space="preserve">от   «2» июня  2020 года № </w:t>
      </w:r>
      <w:r w:rsidR="00A777F3" w:rsidRPr="00AF25BF">
        <w:rPr>
          <w:rFonts w:ascii="Times New Roman" w:hAnsi="Times New Roman"/>
          <w:sz w:val="28"/>
          <w:szCs w:val="28"/>
        </w:rPr>
        <w:t>913</w:t>
      </w:r>
    </w:p>
    <w:p w:rsidR="00CC4F8B" w:rsidRPr="00263770" w:rsidRDefault="00CC4F8B" w:rsidP="00CC4F8B">
      <w:pPr>
        <w:pStyle w:val="a8"/>
        <w:ind w:firstLine="283"/>
        <w:jc w:val="right"/>
        <w:rPr>
          <w:rFonts w:ascii="Times New Roman" w:hAnsi="Times New Roman"/>
          <w:color w:val="FF0000"/>
          <w:sz w:val="28"/>
          <w:szCs w:val="28"/>
        </w:rPr>
      </w:pPr>
    </w:p>
    <w:p w:rsidR="00CC4F8B" w:rsidRPr="000F119D" w:rsidRDefault="00CC4F8B" w:rsidP="00CC4F8B">
      <w:pPr>
        <w:pStyle w:val="a8"/>
        <w:ind w:firstLine="283"/>
        <w:jc w:val="center"/>
        <w:rPr>
          <w:rFonts w:ascii="Times New Roman" w:hAnsi="Times New Roman"/>
          <w:sz w:val="28"/>
          <w:szCs w:val="28"/>
        </w:rPr>
      </w:pPr>
      <w:r w:rsidRPr="000F119D">
        <w:rPr>
          <w:rFonts w:ascii="Times New Roman" w:hAnsi="Times New Roman"/>
          <w:sz w:val="28"/>
          <w:szCs w:val="28"/>
        </w:rPr>
        <w:t>ПОЛОЖЕНИЕ</w:t>
      </w:r>
    </w:p>
    <w:p w:rsidR="00CC4F8B" w:rsidRPr="000F119D" w:rsidRDefault="00CC4F8B" w:rsidP="00CC4F8B">
      <w:pPr>
        <w:spacing w:after="0" w:line="240" w:lineRule="auto"/>
        <w:ind w:firstLine="283"/>
        <w:jc w:val="center"/>
        <w:rPr>
          <w:rFonts w:ascii="Times New Roman" w:hAnsi="Times New Roman"/>
          <w:sz w:val="28"/>
          <w:szCs w:val="28"/>
        </w:rPr>
      </w:pPr>
      <w:r w:rsidRPr="000F119D">
        <w:rPr>
          <w:rFonts w:ascii="Times New Roman" w:hAnsi="Times New Roman"/>
          <w:sz w:val="28"/>
          <w:szCs w:val="28"/>
        </w:rPr>
        <w:t>об администрации Чебаркульского городского округа</w:t>
      </w:r>
    </w:p>
    <w:p w:rsidR="00CC4F8B" w:rsidRPr="000F119D" w:rsidRDefault="00CC4F8B" w:rsidP="00CC4F8B">
      <w:pPr>
        <w:spacing w:after="0" w:line="240" w:lineRule="auto"/>
        <w:ind w:firstLine="283"/>
        <w:jc w:val="both"/>
        <w:rPr>
          <w:rFonts w:ascii="Times New Roman" w:hAnsi="Times New Roman"/>
          <w:sz w:val="28"/>
          <w:szCs w:val="28"/>
        </w:rPr>
      </w:pPr>
    </w:p>
    <w:p w:rsidR="00CC4F8B" w:rsidRPr="000F119D" w:rsidRDefault="00CC4F8B" w:rsidP="00CC4F8B">
      <w:pPr>
        <w:spacing w:after="0" w:line="240" w:lineRule="auto"/>
        <w:ind w:firstLine="283"/>
        <w:jc w:val="both"/>
        <w:rPr>
          <w:rFonts w:ascii="Times New Roman" w:hAnsi="Times New Roman"/>
          <w:sz w:val="28"/>
          <w:szCs w:val="28"/>
        </w:rPr>
      </w:pPr>
      <w:r w:rsidRPr="000F119D">
        <w:rPr>
          <w:rFonts w:ascii="Times New Roman" w:hAnsi="Times New Roman"/>
          <w:sz w:val="28"/>
          <w:szCs w:val="28"/>
        </w:rPr>
        <w:t>Настоящее Положение,</w:t>
      </w:r>
      <w:r>
        <w:rPr>
          <w:rFonts w:ascii="Times New Roman" w:hAnsi="Times New Roman"/>
          <w:sz w:val="28"/>
          <w:szCs w:val="28"/>
        </w:rPr>
        <w:t xml:space="preserve"> </w:t>
      </w:r>
      <w:r w:rsidRPr="000F119D">
        <w:rPr>
          <w:rFonts w:ascii="Times New Roman" w:hAnsi="Times New Roman"/>
          <w:sz w:val="28"/>
          <w:szCs w:val="28"/>
        </w:rPr>
        <w:t xml:space="preserve">разработанное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«Чебаркульский городской округ», устанавливает основные принципы деятельности и полномочия </w:t>
      </w:r>
      <w:r>
        <w:rPr>
          <w:rFonts w:ascii="Times New Roman" w:hAnsi="Times New Roman"/>
          <w:sz w:val="28"/>
          <w:szCs w:val="28"/>
        </w:rPr>
        <w:t>а</w:t>
      </w:r>
      <w:r w:rsidRPr="000F119D">
        <w:rPr>
          <w:rFonts w:ascii="Times New Roman" w:hAnsi="Times New Roman"/>
          <w:sz w:val="28"/>
          <w:szCs w:val="28"/>
        </w:rPr>
        <w:t>дминистрации Чебаркульского городского, как исполнительно-распорядительного органа местного самоуправления, выполняющего функции по вопросам своей компетенции.</w:t>
      </w:r>
    </w:p>
    <w:p w:rsidR="00CC4F8B" w:rsidRPr="000F119D" w:rsidRDefault="00CC4F8B" w:rsidP="00CC4F8B">
      <w:pPr>
        <w:spacing w:after="0" w:line="240" w:lineRule="auto"/>
        <w:ind w:firstLine="283"/>
        <w:jc w:val="both"/>
        <w:rPr>
          <w:rFonts w:ascii="Times New Roman" w:hAnsi="Times New Roman"/>
          <w:sz w:val="28"/>
          <w:szCs w:val="28"/>
        </w:rPr>
      </w:pPr>
    </w:p>
    <w:p w:rsidR="00CC4F8B" w:rsidRPr="000F119D" w:rsidRDefault="00CC4F8B" w:rsidP="00CC4F8B">
      <w:pPr>
        <w:spacing w:after="0" w:line="240" w:lineRule="auto"/>
        <w:ind w:firstLine="283"/>
        <w:jc w:val="center"/>
        <w:rPr>
          <w:rFonts w:ascii="Times New Roman" w:hAnsi="Times New Roman"/>
          <w:sz w:val="28"/>
          <w:szCs w:val="28"/>
        </w:rPr>
      </w:pPr>
      <w:r w:rsidRPr="000F119D">
        <w:rPr>
          <w:rFonts w:ascii="Times New Roman" w:hAnsi="Times New Roman"/>
          <w:sz w:val="28"/>
          <w:szCs w:val="28"/>
        </w:rPr>
        <w:t>1.ОБЩИЕ   ПОЛОЖЕНИЯ</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1.1.Администрация Чебаркульского городского округа (далее </w:t>
      </w:r>
      <w:r>
        <w:rPr>
          <w:rFonts w:ascii="Times New Roman" w:hAnsi="Times New Roman"/>
          <w:sz w:val="28"/>
          <w:szCs w:val="28"/>
        </w:rPr>
        <w:t xml:space="preserve">- </w:t>
      </w:r>
      <w:r w:rsidRPr="005812A4">
        <w:rPr>
          <w:rFonts w:ascii="Times New Roman" w:hAnsi="Times New Roman"/>
          <w:sz w:val="28"/>
          <w:szCs w:val="28"/>
        </w:rPr>
        <w:t xml:space="preserve">администрация) является исполнительно-распорядительным органом местного самоуправления Чебаркульского городского округа, </w:t>
      </w:r>
      <w:r w:rsidRPr="00535F0E">
        <w:rPr>
          <w:rFonts w:ascii="Times New Roman" w:hAnsi="Times New Roman"/>
          <w:sz w:val="28"/>
          <w:szCs w:val="28"/>
        </w:rPr>
        <w:t xml:space="preserve">наделенным Уставом Чебаркульского городского округа </w:t>
      </w:r>
      <w:r w:rsidRPr="005812A4">
        <w:rPr>
          <w:rFonts w:ascii="Times New Roman" w:hAnsi="Times New Roman"/>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2</w:t>
      </w:r>
      <w:r w:rsidRPr="005812A4">
        <w:rPr>
          <w:rFonts w:ascii="Times New Roman" w:hAnsi="Times New Roman"/>
          <w:sz w:val="28"/>
          <w:szCs w:val="28"/>
        </w:rPr>
        <w:t xml:space="preserve">. Администрация в своей деятельности руководствуется Федеральными законами от 06.10.2003г. №131 «Об общих принципах организации местного самоуправления в Российской Федерации», </w:t>
      </w:r>
      <w:r w:rsidRPr="005812A4">
        <w:rPr>
          <w:rFonts w:ascii="Times New Roman" w:hAnsi="Times New Roman"/>
          <w:color w:val="000000"/>
          <w:sz w:val="28"/>
          <w:szCs w:val="28"/>
        </w:rPr>
        <w:t>от 12.01.1996 года № 7-ФЗ «О некоммерческих организациях»,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Бюджетным кодексом Российской Федерации, Трудовым кодексом Российской Федерации</w:t>
      </w:r>
      <w:r w:rsidRPr="005812A4">
        <w:rPr>
          <w:rFonts w:ascii="Times New Roman" w:hAnsi="Times New Roman"/>
          <w:sz w:val="28"/>
          <w:szCs w:val="28"/>
        </w:rPr>
        <w:t>, иными нормативными правовыми актами Российской Федерации и Челябинской области, Уставом Чебаркульского городского округа, настоящим Положением, а также муниципальными правовыми актами.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3</w:t>
      </w:r>
      <w:r w:rsidRPr="005812A4">
        <w:rPr>
          <w:rFonts w:ascii="Times New Roman" w:hAnsi="Times New Roman"/>
          <w:sz w:val="28"/>
          <w:szCs w:val="28"/>
        </w:rPr>
        <w:t>.Организационно-правовая форма</w:t>
      </w:r>
      <w:r>
        <w:rPr>
          <w:rFonts w:ascii="Times New Roman" w:hAnsi="Times New Roman"/>
          <w:sz w:val="28"/>
          <w:szCs w:val="28"/>
        </w:rPr>
        <w:t xml:space="preserve"> </w:t>
      </w:r>
      <w:r w:rsidRPr="005812A4">
        <w:rPr>
          <w:rFonts w:ascii="Times New Roman" w:hAnsi="Times New Roman"/>
          <w:sz w:val="28"/>
          <w:szCs w:val="28"/>
        </w:rPr>
        <w:t>администрации</w:t>
      </w:r>
      <w:r>
        <w:rPr>
          <w:rFonts w:ascii="Times New Roman" w:hAnsi="Times New Roman"/>
          <w:sz w:val="28"/>
          <w:szCs w:val="28"/>
        </w:rPr>
        <w:t xml:space="preserve"> </w:t>
      </w:r>
      <w:r w:rsidRPr="005812A4">
        <w:rPr>
          <w:rFonts w:ascii="Times New Roman" w:hAnsi="Times New Roman"/>
          <w:sz w:val="28"/>
          <w:szCs w:val="28"/>
        </w:rPr>
        <w:t>Чебаркульского городского округа: муниципальное казенное учреждение.</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4</w:t>
      </w:r>
      <w:r w:rsidRPr="005812A4">
        <w:rPr>
          <w:rFonts w:ascii="Times New Roman" w:hAnsi="Times New Roman"/>
          <w:sz w:val="28"/>
          <w:szCs w:val="28"/>
        </w:rPr>
        <w:t>. Полное наименование –</w:t>
      </w:r>
      <w:r>
        <w:rPr>
          <w:rFonts w:ascii="Times New Roman" w:hAnsi="Times New Roman"/>
          <w:sz w:val="28"/>
          <w:szCs w:val="28"/>
        </w:rPr>
        <w:t xml:space="preserve"> </w:t>
      </w:r>
      <w:r w:rsidRPr="005812A4">
        <w:rPr>
          <w:rFonts w:ascii="Times New Roman" w:hAnsi="Times New Roman"/>
          <w:sz w:val="28"/>
          <w:szCs w:val="28"/>
        </w:rPr>
        <w:t>администрация муниципального образования «Чебаркульский  городской округ».</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5</w:t>
      </w:r>
      <w:r w:rsidRPr="005812A4">
        <w:rPr>
          <w:rFonts w:ascii="Times New Roman" w:hAnsi="Times New Roman"/>
          <w:sz w:val="28"/>
          <w:szCs w:val="28"/>
        </w:rPr>
        <w:t>. Сокращенное наименование - администрация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6</w:t>
      </w:r>
      <w:r w:rsidRPr="005812A4">
        <w:rPr>
          <w:rFonts w:ascii="Times New Roman" w:hAnsi="Times New Roman"/>
          <w:sz w:val="28"/>
          <w:szCs w:val="28"/>
        </w:rPr>
        <w:t>. Местонахождение администрации Чебаркульского городского округа: ул.Ленина, 13-а, г.Чебаркуль, Челябинская область, 456440.</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lastRenderedPageBreak/>
        <w:t>1.</w:t>
      </w:r>
      <w:r>
        <w:rPr>
          <w:rFonts w:ascii="Times New Roman" w:hAnsi="Times New Roman"/>
          <w:sz w:val="28"/>
          <w:szCs w:val="28"/>
        </w:rPr>
        <w:t>7</w:t>
      </w:r>
      <w:r w:rsidRPr="005812A4">
        <w:rPr>
          <w:rFonts w:ascii="Times New Roman" w:hAnsi="Times New Roman"/>
          <w:sz w:val="28"/>
          <w:szCs w:val="28"/>
        </w:rPr>
        <w:t>. Почтовый адрес администрации городского округа: ул.Ленина, 13-а, г.Чебаркуль, Челябинская область, 456440.</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8</w:t>
      </w:r>
      <w:r w:rsidRPr="005812A4">
        <w:rPr>
          <w:rFonts w:ascii="Times New Roman" w:hAnsi="Times New Roman"/>
          <w:sz w:val="28"/>
          <w:szCs w:val="28"/>
        </w:rPr>
        <w:t>. Администрация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w:t>
      </w:r>
      <w:r>
        <w:rPr>
          <w:rFonts w:ascii="Times New Roman" w:hAnsi="Times New Roman"/>
          <w:sz w:val="28"/>
          <w:szCs w:val="28"/>
        </w:rPr>
        <w:t>9</w:t>
      </w:r>
      <w:r w:rsidRPr="005812A4">
        <w:rPr>
          <w:rFonts w:ascii="Times New Roman" w:hAnsi="Times New Roman"/>
          <w:sz w:val="28"/>
          <w:szCs w:val="28"/>
        </w:rPr>
        <w:t xml:space="preserve">. Администрация является главным распорядителем бюджетных средств городского округа, имеет лицевые счета, собственную смету и финансируется за счет средств бюджета городского округа. </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1.1</w:t>
      </w:r>
      <w:r>
        <w:rPr>
          <w:rFonts w:ascii="Times New Roman" w:hAnsi="Times New Roman"/>
          <w:sz w:val="28"/>
          <w:szCs w:val="28"/>
        </w:rPr>
        <w:t>0</w:t>
      </w:r>
      <w:r w:rsidRPr="005812A4">
        <w:rPr>
          <w:rFonts w:ascii="Times New Roman" w:hAnsi="Times New Roman"/>
          <w:sz w:val="28"/>
          <w:szCs w:val="28"/>
        </w:rPr>
        <w:t xml:space="preserve">. Администрация формируется </w:t>
      </w:r>
      <w:r>
        <w:rPr>
          <w:rFonts w:ascii="Times New Roman" w:hAnsi="Times New Roman"/>
          <w:sz w:val="28"/>
          <w:szCs w:val="28"/>
        </w:rPr>
        <w:t>Г</w:t>
      </w:r>
      <w:r w:rsidRPr="005812A4">
        <w:rPr>
          <w:rFonts w:ascii="Times New Roman" w:hAnsi="Times New Roman"/>
          <w:sz w:val="28"/>
          <w:szCs w:val="28"/>
        </w:rPr>
        <w:t xml:space="preserve">лавой </w:t>
      </w:r>
      <w:r>
        <w:rPr>
          <w:rFonts w:ascii="Times New Roman" w:hAnsi="Times New Roman"/>
          <w:sz w:val="28"/>
          <w:szCs w:val="28"/>
        </w:rPr>
        <w:t xml:space="preserve">Чебаркульского </w:t>
      </w:r>
      <w:r w:rsidRPr="005812A4">
        <w:rPr>
          <w:rFonts w:ascii="Times New Roman" w:hAnsi="Times New Roman"/>
          <w:sz w:val="28"/>
          <w:szCs w:val="28"/>
        </w:rPr>
        <w:t xml:space="preserve">городского округа </w:t>
      </w:r>
      <w:r w:rsidRPr="000A5676">
        <w:rPr>
          <w:rFonts w:ascii="Times New Roman" w:hAnsi="Times New Roman"/>
          <w:color w:val="1F497D" w:themeColor="text2"/>
          <w:sz w:val="28"/>
          <w:szCs w:val="28"/>
        </w:rPr>
        <w:t>(который по должности является главой администрации Чебаркульского городского округа</w:t>
      </w:r>
      <w:r w:rsidRPr="00102E36">
        <w:rPr>
          <w:rFonts w:ascii="Times New Roman" w:hAnsi="Times New Roman"/>
          <w:color w:val="548DD4" w:themeColor="text2" w:themeTint="99"/>
          <w:sz w:val="28"/>
          <w:szCs w:val="28"/>
        </w:rPr>
        <w:t>)</w:t>
      </w:r>
      <w:r>
        <w:rPr>
          <w:rFonts w:ascii="Times New Roman" w:hAnsi="Times New Roman"/>
          <w:sz w:val="28"/>
          <w:szCs w:val="28"/>
        </w:rPr>
        <w:t xml:space="preserve"> </w:t>
      </w:r>
      <w:r w:rsidRPr="005812A4">
        <w:rPr>
          <w:rFonts w:ascii="Times New Roman" w:hAnsi="Times New Roman"/>
          <w:sz w:val="28"/>
          <w:szCs w:val="28"/>
        </w:rPr>
        <w:t>в соответствии с федеральными законами, законами Челябинской области и Уставом Чебаркульск</w:t>
      </w:r>
      <w:r>
        <w:rPr>
          <w:rFonts w:ascii="Times New Roman" w:hAnsi="Times New Roman"/>
          <w:sz w:val="28"/>
          <w:szCs w:val="28"/>
        </w:rPr>
        <w:t>ого</w:t>
      </w:r>
      <w:r w:rsidRPr="005812A4">
        <w:rPr>
          <w:rFonts w:ascii="Times New Roman" w:hAnsi="Times New Roman"/>
          <w:sz w:val="28"/>
          <w:szCs w:val="28"/>
        </w:rPr>
        <w:t xml:space="preserve"> городско</w:t>
      </w:r>
      <w:r>
        <w:rPr>
          <w:rFonts w:ascii="Times New Roman" w:hAnsi="Times New Roman"/>
          <w:sz w:val="28"/>
          <w:szCs w:val="28"/>
        </w:rPr>
        <w:t>го</w:t>
      </w:r>
      <w:r w:rsidRPr="005812A4">
        <w:rPr>
          <w:rFonts w:ascii="Times New Roman" w:hAnsi="Times New Roman"/>
          <w:sz w:val="28"/>
          <w:szCs w:val="28"/>
        </w:rPr>
        <w:t xml:space="preserve"> округ</w:t>
      </w:r>
      <w:r>
        <w:rPr>
          <w:rFonts w:ascii="Times New Roman" w:hAnsi="Times New Roman"/>
          <w:sz w:val="28"/>
          <w:szCs w:val="28"/>
        </w:rPr>
        <w:t>а</w:t>
      </w:r>
      <w:r w:rsidRPr="005812A4">
        <w:rPr>
          <w:rFonts w:ascii="Times New Roman" w:hAnsi="Times New Roman"/>
          <w:sz w:val="28"/>
          <w:szCs w:val="28"/>
        </w:rPr>
        <w:t>.</w:t>
      </w:r>
    </w:p>
    <w:p w:rsidR="00CC4F8B" w:rsidRPr="005812A4" w:rsidRDefault="00CC4F8B" w:rsidP="00CC4F8B">
      <w:pPr>
        <w:pStyle w:val="a8"/>
        <w:ind w:firstLine="283"/>
        <w:jc w:val="both"/>
        <w:rPr>
          <w:rFonts w:ascii="Times New Roman" w:hAnsi="Times New Roman"/>
          <w:color w:val="FF0000"/>
          <w:sz w:val="28"/>
          <w:szCs w:val="28"/>
        </w:rPr>
      </w:pPr>
      <w:r w:rsidRPr="005812A4">
        <w:rPr>
          <w:rFonts w:ascii="Times New Roman" w:hAnsi="Times New Roman"/>
          <w:sz w:val="28"/>
          <w:szCs w:val="28"/>
        </w:rPr>
        <w:t>1.1</w:t>
      </w:r>
      <w:r>
        <w:rPr>
          <w:rFonts w:ascii="Times New Roman" w:hAnsi="Times New Roman"/>
          <w:sz w:val="28"/>
          <w:szCs w:val="28"/>
        </w:rPr>
        <w:t>1</w:t>
      </w:r>
      <w:r w:rsidRPr="005812A4">
        <w:rPr>
          <w:rFonts w:ascii="Times New Roman" w:hAnsi="Times New Roman"/>
          <w:sz w:val="28"/>
          <w:szCs w:val="28"/>
        </w:rPr>
        <w:t>. Заместители главы городского округа</w:t>
      </w:r>
      <w:r>
        <w:rPr>
          <w:rFonts w:ascii="Times New Roman" w:hAnsi="Times New Roman"/>
          <w:sz w:val="28"/>
          <w:szCs w:val="28"/>
        </w:rPr>
        <w:t xml:space="preserve">, управляющий делами администрации </w:t>
      </w:r>
      <w:r w:rsidRPr="005812A4">
        <w:rPr>
          <w:rFonts w:ascii="Times New Roman" w:hAnsi="Times New Roman"/>
          <w:sz w:val="28"/>
          <w:szCs w:val="28"/>
        </w:rPr>
        <w:t xml:space="preserve">назначаются и освобождаются от должности </w:t>
      </w:r>
      <w:r>
        <w:rPr>
          <w:rFonts w:ascii="Times New Roman" w:hAnsi="Times New Roman"/>
          <w:sz w:val="28"/>
          <w:szCs w:val="28"/>
        </w:rPr>
        <w:t>Г</w:t>
      </w:r>
      <w:r w:rsidRPr="005812A4">
        <w:rPr>
          <w:rFonts w:ascii="Times New Roman" w:hAnsi="Times New Roman"/>
          <w:sz w:val="28"/>
          <w:szCs w:val="28"/>
        </w:rPr>
        <w:t>лавой</w:t>
      </w:r>
      <w:r>
        <w:rPr>
          <w:rFonts w:ascii="Times New Roman" w:hAnsi="Times New Roman"/>
          <w:sz w:val="28"/>
          <w:szCs w:val="28"/>
        </w:rPr>
        <w:t xml:space="preserve"> Чебаркульского</w:t>
      </w:r>
      <w:r w:rsidRPr="005812A4">
        <w:rPr>
          <w:rFonts w:ascii="Times New Roman" w:hAnsi="Times New Roman"/>
          <w:sz w:val="28"/>
          <w:szCs w:val="28"/>
        </w:rPr>
        <w:t xml:space="preserve">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1.1</w:t>
      </w:r>
      <w:r>
        <w:rPr>
          <w:rFonts w:ascii="Times New Roman" w:hAnsi="Times New Roman"/>
          <w:sz w:val="28"/>
          <w:szCs w:val="28"/>
        </w:rPr>
        <w:t>2</w:t>
      </w:r>
      <w:r w:rsidRPr="005812A4">
        <w:rPr>
          <w:rFonts w:ascii="Times New Roman" w:hAnsi="Times New Roman"/>
          <w:sz w:val="28"/>
          <w:szCs w:val="28"/>
        </w:rPr>
        <w:t>. Руководители отраслевых органов администрации городского округа, структурных подразделений администрации назначаются и освобождаются от должности главой городского округа</w:t>
      </w:r>
      <w:r>
        <w:rPr>
          <w:rFonts w:ascii="Times New Roman" w:hAnsi="Times New Roman"/>
          <w:sz w:val="28"/>
          <w:szCs w:val="28"/>
        </w:rPr>
        <w:t>.</w:t>
      </w:r>
    </w:p>
    <w:p w:rsidR="00CC4F8B" w:rsidRPr="005812A4" w:rsidRDefault="00CC4F8B" w:rsidP="00CC4F8B">
      <w:pPr>
        <w:pStyle w:val="a8"/>
        <w:ind w:firstLine="283"/>
        <w:jc w:val="both"/>
        <w:rPr>
          <w:rFonts w:ascii="Times New Roman" w:hAnsi="Times New Roman"/>
          <w:sz w:val="28"/>
          <w:szCs w:val="28"/>
        </w:rPr>
      </w:pPr>
      <w:r w:rsidRPr="000A5676">
        <w:rPr>
          <w:rFonts w:ascii="Times New Roman" w:hAnsi="Times New Roman"/>
          <w:color w:val="1F497D" w:themeColor="text2"/>
          <w:sz w:val="28"/>
          <w:szCs w:val="28"/>
        </w:rPr>
        <w:t>1.13.</w:t>
      </w:r>
      <w:r w:rsidRPr="005812A4">
        <w:rPr>
          <w:rFonts w:ascii="Times New Roman" w:hAnsi="Times New Roman"/>
          <w:sz w:val="28"/>
          <w:szCs w:val="28"/>
        </w:rPr>
        <w:t xml:space="preserve"> Администрацию городского округа возглавляет </w:t>
      </w:r>
      <w:r>
        <w:rPr>
          <w:rFonts w:ascii="Times New Roman" w:hAnsi="Times New Roman"/>
          <w:sz w:val="28"/>
          <w:szCs w:val="28"/>
        </w:rPr>
        <w:t>Г</w:t>
      </w:r>
      <w:r w:rsidRPr="00535F0E">
        <w:rPr>
          <w:rFonts w:ascii="Times New Roman" w:hAnsi="Times New Roman"/>
          <w:sz w:val="28"/>
          <w:szCs w:val="28"/>
        </w:rPr>
        <w:t>лава Чебаркульского городского округа</w:t>
      </w:r>
      <w:r w:rsidRPr="005812A4">
        <w:rPr>
          <w:rFonts w:ascii="Times New Roman" w:hAnsi="Times New Roman"/>
          <w:sz w:val="28"/>
          <w:szCs w:val="28"/>
        </w:rPr>
        <w:t>, осуществляющий следующие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 руководит администрацией  городского округа на принципах единоначалия;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 осуществляет в пределах своей компетенции общее руководство структурными подразделениями администрации городского округа, а также отраслевыми органами;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3) представляет администрацию городского округа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4) определяет основные направления деятельности администрации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5) определяет компетенцию структурных подразделений</w:t>
      </w:r>
      <w:r>
        <w:rPr>
          <w:rFonts w:ascii="Times New Roman" w:hAnsi="Times New Roman"/>
          <w:sz w:val="28"/>
          <w:szCs w:val="28"/>
        </w:rPr>
        <w:t xml:space="preserve"> </w:t>
      </w:r>
      <w:r w:rsidRPr="005812A4">
        <w:rPr>
          <w:rFonts w:ascii="Times New Roman" w:hAnsi="Times New Roman"/>
          <w:sz w:val="28"/>
          <w:szCs w:val="28"/>
        </w:rPr>
        <w:t>администрации городского округа</w:t>
      </w:r>
      <w:r>
        <w:rPr>
          <w:rFonts w:ascii="Times New Roman" w:hAnsi="Times New Roman"/>
          <w:sz w:val="28"/>
          <w:szCs w:val="28"/>
        </w:rPr>
        <w:t xml:space="preserve">, </w:t>
      </w:r>
      <w:r w:rsidRPr="00535F0E">
        <w:rPr>
          <w:rFonts w:ascii="Times New Roman" w:hAnsi="Times New Roman"/>
          <w:sz w:val="28"/>
          <w:szCs w:val="28"/>
        </w:rPr>
        <w:t>не являющихся юридическими лицами</w:t>
      </w:r>
      <w:r>
        <w:rPr>
          <w:rFonts w:ascii="Times New Roman" w:hAnsi="Times New Roman"/>
          <w:sz w:val="28"/>
          <w:szCs w:val="28"/>
        </w:rPr>
        <w:t>, а также отраслевых органов</w:t>
      </w:r>
      <w:r w:rsidRPr="005812A4">
        <w:rPr>
          <w:rFonts w:ascii="Times New Roman" w:hAnsi="Times New Roman"/>
          <w:sz w:val="28"/>
          <w:szCs w:val="28"/>
        </w:rPr>
        <w:t>;</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6) утверждает </w:t>
      </w:r>
      <w:r w:rsidRPr="00535F0E">
        <w:rPr>
          <w:rFonts w:ascii="Times New Roman" w:hAnsi="Times New Roman"/>
          <w:sz w:val="28"/>
          <w:szCs w:val="28"/>
        </w:rPr>
        <w:t>штатное расписание</w:t>
      </w:r>
      <w:r w:rsidRPr="005812A4">
        <w:rPr>
          <w:rFonts w:ascii="Times New Roman" w:hAnsi="Times New Roman"/>
          <w:sz w:val="28"/>
          <w:szCs w:val="28"/>
        </w:rPr>
        <w:t xml:space="preserve"> администрации городского округа в соответствии с ее структурой;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7) осуществляет прием на работу и увольнение в структурные подразделения администрации городского округа</w:t>
      </w:r>
      <w:r>
        <w:rPr>
          <w:rFonts w:ascii="Times New Roman" w:hAnsi="Times New Roman"/>
          <w:sz w:val="28"/>
          <w:szCs w:val="28"/>
        </w:rPr>
        <w:t xml:space="preserve">, </w:t>
      </w:r>
      <w:r w:rsidRPr="00535F0E">
        <w:rPr>
          <w:rFonts w:ascii="Times New Roman" w:hAnsi="Times New Roman"/>
          <w:sz w:val="28"/>
          <w:szCs w:val="28"/>
        </w:rPr>
        <w:t>не являющиеся юридическими лицами,</w:t>
      </w:r>
      <w:r w:rsidRPr="005812A4">
        <w:rPr>
          <w:rFonts w:ascii="Times New Roman" w:hAnsi="Times New Roman"/>
          <w:sz w:val="28"/>
          <w:szCs w:val="28"/>
        </w:rPr>
        <w:t xml:space="preserve"> муниципальных служащих, применяет к ним в соответствии с законодательством меры поощрения и ответственности;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lastRenderedPageBreak/>
        <w:t>8) осуществляет прием на работу и увольнение лиц, не замещающих муниципальные    должности муниципальной службы  и исполняющих обязанности по техническому обеспечению деятельности администрации городского округа и ее структурных подразделений, применяет к ним в соответствии с законодательством меры поощрения и ответственности;</w:t>
      </w:r>
    </w:p>
    <w:p w:rsidR="00CC4F8B" w:rsidRPr="009B462F" w:rsidRDefault="00CC4F8B" w:rsidP="00CC4F8B">
      <w:pPr>
        <w:pStyle w:val="a8"/>
        <w:ind w:firstLine="283"/>
        <w:jc w:val="both"/>
        <w:rPr>
          <w:rFonts w:ascii="Times New Roman" w:hAnsi="Times New Roman"/>
          <w:sz w:val="28"/>
          <w:szCs w:val="28"/>
        </w:rPr>
      </w:pPr>
      <w:r w:rsidRPr="009B462F">
        <w:rPr>
          <w:rFonts w:ascii="Times New Roman" w:hAnsi="Times New Roman"/>
          <w:sz w:val="28"/>
          <w:szCs w:val="28"/>
        </w:rPr>
        <w:t>9)</w:t>
      </w:r>
      <w:r>
        <w:rPr>
          <w:rFonts w:ascii="Times New Roman" w:hAnsi="Times New Roman"/>
          <w:sz w:val="28"/>
          <w:szCs w:val="28"/>
        </w:rPr>
        <w:t xml:space="preserve"> осуществляет контроль за деятельностью структурных подразделений администрации городского округа</w:t>
      </w:r>
      <w:r w:rsidRPr="009B462F">
        <w:rPr>
          <w:rFonts w:ascii="Times New Roman" w:hAnsi="Times New Roman"/>
          <w:sz w:val="28"/>
          <w:szCs w:val="28"/>
        </w:rPr>
        <w:t>;</w:t>
      </w:r>
    </w:p>
    <w:p w:rsidR="00CC4F8B" w:rsidRPr="00E2501D" w:rsidRDefault="00CC4F8B" w:rsidP="00CC4F8B">
      <w:pPr>
        <w:pStyle w:val="a8"/>
        <w:ind w:firstLine="283"/>
        <w:jc w:val="both"/>
        <w:rPr>
          <w:rFonts w:ascii="Times New Roman" w:hAnsi="Times New Roman"/>
          <w:sz w:val="28"/>
          <w:szCs w:val="28"/>
        </w:rPr>
      </w:pPr>
      <w:r w:rsidRPr="009B462F">
        <w:rPr>
          <w:rFonts w:ascii="Times New Roman" w:hAnsi="Times New Roman"/>
          <w:sz w:val="28"/>
          <w:szCs w:val="28"/>
        </w:rPr>
        <w:t>10)</w:t>
      </w:r>
      <w:r w:rsidRPr="00E2501D">
        <w:rPr>
          <w:rFonts w:ascii="Times New Roman" w:hAnsi="Times New Roman"/>
          <w:sz w:val="28"/>
          <w:szCs w:val="28"/>
        </w:rPr>
        <w:t xml:space="preserve"> выступает в суде без доверенности от имени муниципального образования, в лице администрации городского округа;</w:t>
      </w:r>
    </w:p>
    <w:p w:rsidR="00CC4F8B" w:rsidRPr="00E2501D" w:rsidRDefault="00CC4F8B" w:rsidP="00CC4F8B">
      <w:pPr>
        <w:pStyle w:val="a8"/>
        <w:ind w:firstLine="283"/>
        <w:jc w:val="both"/>
        <w:rPr>
          <w:rFonts w:ascii="Times New Roman" w:hAnsi="Times New Roman"/>
          <w:sz w:val="28"/>
          <w:szCs w:val="28"/>
        </w:rPr>
      </w:pPr>
      <w:r w:rsidRPr="00E2501D">
        <w:rPr>
          <w:rFonts w:ascii="Times New Roman" w:hAnsi="Times New Roman"/>
          <w:sz w:val="28"/>
          <w:szCs w:val="28"/>
        </w:rPr>
        <w:t>11) выд</w:t>
      </w:r>
      <w:r>
        <w:rPr>
          <w:rFonts w:ascii="Times New Roman" w:hAnsi="Times New Roman"/>
          <w:sz w:val="28"/>
          <w:szCs w:val="28"/>
        </w:rPr>
        <w:t xml:space="preserve">ает доверенности руководителям </w:t>
      </w:r>
      <w:r w:rsidRPr="00E2501D">
        <w:rPr>
          <w:rFonts w:ascii="Times New Roman" w:hAnsi="Times New Roman"/>
          <w:sz w:val="28"/>
          <w:szCs w:val="28"/>
        </w:rPr>
        <w:t>и муниципальным служащим администрации городского округа, а также лицам, не отнесенным к должностям муниципальной службы на совершение действий в интересах администрации городского округа, а также на представление интересов в суде и органах государственной власти;</w:t>
      </w:r>
    </w:p>
    <w:p w:rsidR="00CC4F8B" w:rsidRPr="005812A4" w:rsidRDefault="00CC4F8B" w:rsidP="00CC4F8B">
      <w:pPr>
        <w:pStyle w:val="a8"/>
        <w:ind w:firstLine="283"/>
        <w:jc w:val="both"/>
        <w:rPr>
          <w:rFonts w:ascii="Times New Roman" w:hAnsi="Times New Roman"/>
          <w:sz w:val="28"/>
          <w:szCs w:val="28"/>
        </w:rPr>
      </w:pPr>
      <w:r w:rsidRPr="00A91449">
        <w:rPr>
          <w:rFonts w:ascii="Times New Roman" w:hAnsi="Times New Roman"/>
          <w:sz w:val="28"/>
          <w:szCs w:val="28"/>
        </w:rPr>
        <w:t>12)</w:t>
      </w:r>
      <w:r>
        <w:rPr>
          <w:rFonts w:ascii="Times New Roman" w:hAnsi="Times New Roman"/>
          <w:sz w:val="28"/>
          <w:szCs w:val="28"/>
        </w:rPr>
        <w:t xml:space="preserve"> </w:t>
      </w:r>
      <w:r w:rsidRPr="009B462F">
        <w:rPr>
          <w:rFonts w:ascii="Times New Roman" w:hAnsi="Times New Roman"/>
          <w:sz w:val="28"/>
          <w:szCs w:val="28"/>
        </w:rPr>
        <w:t>утверждает</w:t>
      </w:r>
      <w:r>
        <w:rPr>
          <w:rFonts w:ascii="Times New Roman" w:hAnsi="Times New Roman"/>
          <w:sz w:val="28"/>
          <w:szCs w:val="28"/>
        </w:rPr>
        <w:t xml:space="preserve"> </w:t>
      </w:r>
      <w:r w:rsidRPr="009B462F">
        <w:rPr>
          <w:rFonts w:ascii="Times New Roman" w:hAnsi="Times New Roman"/>
          <w:sz w:val="28"/>
          <w:szCs w:val="28"/>
        </w:rPr>
        <w:t>Регламент администрации городского округа и изменения (дополнения) к нему;</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13) открывает и закрывает счета в банковских учреждениях, распоряжается средствами местного бюджета, подписывает финансовые документы;</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14) передает отдельные полномочия заместителям главы по курируемым направлениям деятельности, управляющему делами, руководителям отраслевых органов администрации городского округа, на основании принимаемых им распоряжений, доверенностей, положений;</w:t>
      </w:r>
    </w:p>
    <w:p w:rsidR="00CC4F8B" w:rsidRPr="005812A4" w:rsidRDefault="00CC4F8B" w:rsidP="00CC4F8B">
      <w:pPr>
        <w:pStyle w:val="a8"/>
        <w:ind w:firstLine="283"/>
        <w:jc w:val="both"/>
        <w:rPr>
          <w:rFonts w:ascii="Times New Roman" w:hAnsi="Times New Roman"/>
          <w:color w:val="FF0000"/>
          <w:sz w:val="28"/>
          <w:szCs w:val="28"/>
        </w:rPr>
      </w:pPr>
      <w:r w:rsidRPr="005812A4">
        <w:rPr>
          <w:rFonts w:ascii="Times New Roman" w:hAnsi="Times New Roman"/>
          <w:sz w:val="28"/>
          <w:szCs w:val="28"/>
        </w:rPr>
        <w:t>15) делегирует право начальникам отраслевых органов администрации назначать и освобождать от должности руководителей муниципальных учреждений и предприятий, а также заключать и расторгать трудовые договоры, вносить  в трудовой договор изменения, принимать меры дисциплинарных взысканий и поощрений;</w:t>
      </w:r>
    </w:p>
    <w:p w:rsidR="00CC4F8B" w:rsidRPr="00104BD8" w:rsidRDefault="00CC4F8B" w:rsidP="00CC4F8B">
      <w:pPr>
        <w:pStyle w:val="a8"/>
        <w:ind w:firstLine="283"/>
        <w:jc w:val="both"/>
        <w:rPr>
          <w:rFonts w:ascii="Times New Roman" w:hAnsi="Times New Roman"/>
          <w:color w:val="FF0000"/>
          <w:sz w:val="28"/>
          <w:szCs w:val="28"/>
        </w:rPr>
      </w:pPr>
      <w:r w:rsidRPr="00104BD8">
        <w:rPr>
          <w:rFonts w:ascii="Times New Roman" w:hAnsi="Times New Roman"/>
          <w:color w:val="FF0000"/>
          <w:sz w:val="28"/>
          <w:szCs w:val="28"/>
        </w:rPr>
        <w:t xml:space="preserve">16) разрабатывает и принимает муниципальные правовые акты нормативного и ненормативного характера в пределах </w:t>
      </w:r>
      <w:r>
        <w:rPr>
          <w:rFonts w:ascii="Times New Roman" w:hAnsi="Times New Roman"/>
          <w:color w:val="FF0000"/>
          <w:sz w:val="28"/>
          <w:szCs w:val="28"/>
        </w:rPr>
        <w:t xml:space="preserve">своих </w:t>
      </w:r>
      <w:r w:rsidRPr="00104BD8">
        <w:rPr>
          <w:rFonts w:ascii="Times New Roman" w:hAnsi="Times New Roman"/>
          <w:color w:val="FF0000"/>
          <w:sz w:val="28"/>
          <w:szCs w:val="28"/>
        </w:rPr>
        <w:t>полномочий.</w:t>
      </w:r>
    </w:p>
    <w:p w:rsidR="00CC4F8B" w:rsidRPr="005812A4" w:rsidRDefault="00CC4F8B" w:rsidP="00CC4F8B">
      <w:pPr>
        <w:pStyle w:val="a8"/>
        <w:ind w:firstLine="283"/>
        <w:jc w:val="both"/>
        <w:rPr>
          <w:rFonts w:ascii="Times New Roman" w:hAnsi="Times New Roman"/>
          <w:sz w:val="28"/>
          <w:szCs w:val="28"/>
        </w:rPr>
      </w:pPr>
      <w:r>
        <w:rPr>
          <w:rFonts w:ascii="Times New Roman" w:hAnsi="Times New Roman"/>
          <w:sz w:val="28"/>
          <w:szCs w:val="28"/>
        </w:rPr>
        <w:t xml:space="preserve">17) </w:t>
      </w:r>
      <w:r w:rsidRPr="005812A4">
        <w:rPr>
          <w:rFonts w:ascii="Times New Roman" w:hAnsi="Times New Roman"/>
          <w:sz w:val="28"/>
          <w:szCs w:val="28"/>
        </w:rPr>
        <w:t>осуществляет иные полномочия в соответствии с законодательством Российской Федерации, Челябинской области, Уставом</w:t>
      </w:r>
      <w:r>
        <w:rPr>
          <w:rFonts w:ascii="Times New Roman" w:hAnsi="Times New Roman"/>
          <w:sz w:val="28"/>
          <w:szCs w:val="28"/>
        </w:rPr>
        <w:t xml:space="preserve"> муниципального образования «Чебаркульский городской округ»</w:t>
      </w:r>
      <w:r w:rsidRPr="005812A4">
        <w:rPr>
          <w:rFonts w:ascii="Times New Roman" w:hAnsi="Times New Roman"/>
          <w:sz w:val="28"/>
          <w:szCs w:val="28"/>
        </w:rPr>
        <w:t xml:space="preserve">, муниципальными правовыми актами. </w:t>
      </w:r>
    </w:p>
    <w:p w:rsidR="00CC4F8B" w:rsidRPr="000A5676" w:rsidRDefault="00CC4F8B" w:rsidP="00CC4F8B">
      <w:pPr>
        <w:pStyle w:val="a8"/>
        <w:ind w:firstLine="283"/>
        <w:jc w:val="both"/>
        <w:rPr>
          <w:rFonts w:ascii="Times New Roman" w:hAnsi="Times New Roman"/>
          <w:color w:val="1F497D" w:themeColor="text2"/>
          <w:sz w:val="28"/>
          <w:szCs w:val="28"/>
        </w:rPr>
      </w:pPr>
      <w:r w:rsidRPr="000A5676">
        <w:rPr>
          <w:rFonts w:ascii="Times New Roman" w:hAnsi="Times New Roman"/>
          <w:color w:val="1F497D" w:themeColor="text2"/>
          <w:sz w:val="28"/>
          <w:szCs w:val="28"/>
        </w:rPr>
        <w:t>1.1</w:t>
      </w:r>
      <w:r>
        <w:rPr>
          <w:rFonts w:ascii="Times New Roman" w:hAnsi="Times New Roman"/>
          <w:color w:val="1F497D" w:themeColor="text2"/>
          <w:sz w:val="28"/>
          <w:szCs w:val="28"/>
        </w:rPr>
        <w:t>4</w:t>
      </w:r>
      <w:r w:rsidRPr="000A5676">
        <w:rPr>
          <w:rFonts w:ascii="Times New Roman" w:hAnsi="Times New Roman"/>
          <w:color w:val="1F497D" w:themeColor="text2"/>
          <w:sz w:val="28"/>
          <w:szCs w:val="28"/>
        </w:rPr>
        <w:t>. В качестве совещательных органов при администрации городского округа могут создаваться коллегии или консультативные общественные советы, комиссии.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1.1</w:t>
      </w:r>
      <w:r>
        <w:rPr>
          <w:rFonts w:ascii="Times New Roman" w:hAnsi="Times New Roman"/>
          <w:sz w:val="28"/>
          <w:szCs w:val="28"/>
        </w:rPr>
        <w:t>5</w:t>
      </w:r>
      <w:r w:rsidRPr="005812A4">
        <w:rPr>
          <w:rFonts w:ascii="Times New Roman" w:hAnsi="Times New Roman"/>
          <w:sz w:val="28"/>
          <w:szCs w:val="28"/>
        </w:rPr>
        <w:t xml:space="preserve">. Администрация в своей работе руководствуется Регламентом работы, утвержденным </w:t>
      </w:r>
      <w:r w:rsidRPr="00E41DCE">
        <w:rPr>
          <w:rFonts w:ascii="Times New Roman" w:hAnsi="Times New Roman"/>
          <w:color w:val="1F497D" w:themeColor="text2"/>
          <w:sz w:val="28"/>
          <w:szCs w:val="28"/>
        </w:rPr>
        <w:t>Главой администрации Чебаркульского</w:t>
      </w:r>
      <w:r>
        <w:rPr>
          <w:rFonts w:ascii="Times New Roman" w:hAnsi="Times New Roman"/>
          <w:sz w:val="28"/>
          <w:szCs w:val="28"/>
        </w:rPr>
        <w:t xml:space="preserve"> </w:t>
      </w:r>
      <w:r w:rsidRPr="005812A4">
        <w:rPr>
          <w:rFonts w:ascii="Times New Roman" w:hAnsi="Times New Roman"/>
          <w:sz w:val="28"/>
          <w:szCs w:val="28"/>
        </w:rPr>
        <w:t xml:space="preserve">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1.1</w:t>
      </w:r>
      <w:r>
        <w:rPr>
          <w:rFonts w:ascii="Times New Roman" w:hAnsi="Times New Roman"/>
          <w:sz w:val="28"/>
          <w:szCs w:val="28"/>
        </w:rPr>
        <w:t>6</w:t>
      </w:r>
      <w:r w:rsidRPr="005812A4">
        <w:rPr>
          <w:rFonts w:ascii="Times New Roman" w:hAnsi="Times New Roman"/>
          <w:sz w:val="28"/>
          <w:szCs w:val="28"/>
        </w:rPr>
        <w:t>. Учредителем администрации Чебаркульского городского округа выступает муниципальное образование «Чебаркульский городской округ».</w:t>
      </w:r>
    </w:p>
    <w:p w:rsidR="00CC4F8B" w:rsidRPr="005812A4" w:rsidRDefault="00CC4F8B" w:rsidP="00CC4F8B">
      <w:pPr>
        <w:pStyle w:val="a8"/>
        <w:ind w:firstLine="283"/>
        <w:jc w:val="both"/>
        <w:rPr>
          <w:rFonts w:ascii="Times New Roman" w:hAnsi="Times New Roman"/>
          <w:sz w:val="28"/>
          <w:szCs w:val="28"/>
        </w:rPr>
      </w:pPr>
    </w:p>
    <w:p w:rsidR="00CC4F8B" w:rsidRPr="000F119D" w:rsidRDefault="00CC4F8B" w:rsidP="00CC4F8B">
      <w:pPr>
        <w:pStyle w:val="a8"/>
        <w:ind w:firstLine="283"/>
        <w:jc w:val="center"/>
        <w:rPr>
          <w:rFonts w:ascii="Times New Roman" w:hAnsi="Times New Roman"/>
          <w:sz w:val="28"/>
          <w:szCs w:val="28"/>
        </w:rPr>
      </w:pPr>
      <w:r w:rsidRPr="000F119D">
        <w:rPr>
          <w:rFonts w:ascii="Times New Roman" w:hAnsi="Times New Roman"/>
          <w:sz w:val="28"/>
          <w:szCs w:val="28"/>
        </w:rPr>
        <w:t>2. ЗАДАЧИ И ПОЛНОМОЧИЯ АДМИНИСТРАЦИИ ГОРОДСКОГО ОКРУГА</w:t>
      </w:r>
    </w:p>
    <w:p w:rsidR="00CC4F8B" w:rsidRPr="000F119D" w:rsidRDefault="00CC4F8B" w:rsidP="00CC4F8B">
      <w:pPr>
        <w:pStyle w:val="a8"/>
        <w:ind w:firstLine="283"/>
        <w:jc w:val="both"/>
        <w:rPr>
          <w:rFonts w:ascii="Times New Roman" w:hAnsi="Times New Roman"/>
          <w:sz w:val="28"/>
          <w:szCs w:val="28"/>
        </w:rPr>
      </w:pPr>
      <w:r w:rsidRPr="000F119D">
        <w:rPr>
          <w:rFonts w:ascii="Times New Roman" w:hAnsi="Times New Roman"/>
          <w:sz w:val="28"/>
          <w:szCs w:val="28"/>
        </w:rPr>
        <w:t xml:space="preserve">Деятельность администрации строится на принципах: законности, самостоятельности в решении вопросов, входящих в ее компетенцию; </w:t>
      </w:r>
      <w:r w:rsidRPr="000F119D">
        <w:rPr>
          <w:rFonts w:ascii="Times New Roman" w:hAnsi="Times New Roman"/>
          <w:sz w:val="28"/>
          <w:szCs w:val="28"/>
        </w:rPr>
        <w:lastRenderedPageBreak/>
        <w:t>гласности и учета мнения населения; ответственности за принимаемые решения; отчетности и подконтрольности.</w:t>
      </w:r>
    </w:p>
    <w:p w:rsidR="00CC4F8B" w:rsidRPr="000F119D" w:rsidRDefault="00CC4F8B" w:rsidP="00CC4F8B">
      <w:pPr>
        <w:pStyle w:val="a8"/>
        <w:ind w:firstLine="283"/>
        <w:jc w:val="both"/>
        <w:rPr>
          <w:rFonts w:ascii="Times New Roman" w:hAnsi="Times New Roman"/>
          <w:sz w:val="28"/>
          <w:szCs w:val="28"/>
        </w:rPr>
      </w:pPr>
      <w:r w:rsidRPr="000F119D">
        <w:rPr>
          <w:rFonts w:ascii="Times New Roman" w:hAnsi="Times New Roman"/>
          <w:sz w:val="28"/>
          <w:szCs w:val="28"/>
        </w:rPr>
        <w:t xml:space="preserve">Основными задачами администрации городского округа являются: </w:t>
      </w:r>
    </w:p>
    <w:p w:rsidR="00CC4F8B" w:rsidRPr="00BE6009" w:rsidRDefault="00CC4F8B" w:rsidP="00CC4F8B">
      <w:pPr>
        <w:pStyle w:val="a8"/>
        <w:ind w:firstLine="283"/>
        <w:jc w:val="both"/>
        <w:rPr>
          <w:rFonts w:ascii="Times New Roman" w:hAnsi="Times New Roman"/>
          <w:sz w:val="28"/>
          <w:szCs w:val="28"/>
        </w:rPr>
      </w:pPr>
      <w:r w:rsidRPr="000F119D">
        <w:rPr>
          <w:rFonts w:ascii="Times New Roman" w:hAnsi="Times New Roman"/>
          <w:sz w:val="28"/>
          <w:szCs w:val="28"/>
        </w:rPr>
        <w:t>2.1. Становление и реализация самоуправления граждан на территории городского округа.</w:t>
      </w:r>
    </w:p>
    <w:p w:rsidR="00CC4F8B" w:rsidRPr="000F119D" w:rsidRDefault="00CC4F8B" w:rsidP="00CC4F8B">
      <w:pPr>
        <w:pStyle w:val="a8"/>
        <w:ind w:firstLine="283"/>
        <w:jc w:val="both"/>
        <w:rPr>
          <w:rFonts w:ascii="Times New Roman" w:hAnsi="Times New Roman"/>
          <w:sz w:val="28"/>
          <w:szCs w:val="28"/>
        </w:rPr>
      </w:pPr>
      <w:r w:rsidRPr="000F119D">
        <w:rPr>
          <w:rFonts w:ascii="Times New Roman" w:hAnsi="Times New Roman"/>
          <w:sz w:val="28"/>
          <w:szCs w:val="28"/>
        </w:rPr>
        <w:t>2.2. Обеспечение комплексного и социально-экономического</w:t>
      </w:r>
      <w:r>
        <w:rPr>
          <w:rFonts w:ascii="Times New Roman" w:hAnsi="Times New Roman"/>
          <w:sz w:val="28"/>
          <w:szCs w:val="28"/>
        </w:rPr>
        <w:t xml:space="preserve"> </w:t>
      </w:r>
      <w:r w:rsidRPr="000F119D">
        <w:rPr>
          <w:rFonts w:ascii="Times New Roman" w:hAnsi="Times New Roman"/>
          <w:sz w:val="28"/>
          <w:szCs w:val="28"/>
        </w:rPr>
        <w:t>развития городского округа.</w:t>
      </w:r>
    </w:p>
    <w:p w:rsidR="00CC4F8B" w:rsidRPr="00CD16CC" w:rsidRDefault="00CC4F8B" w:rsidP="00CC4F8B">
      <w:pPr>
        <w:pStyle w:val="a8"/>
        <w:ind w:firstLine="283"/>
        <w:jc w:val="both"/>
        <w:rPr>
          <w:rFonts w:ascii="Times New Roman" w:hAnsi="Times New Roman"/>
          <w:sz w:val="28"/>
          <w:szCs w:val="28"/>
        </w:rPr>
      </w:pPr>
      <w:r w:rsidRPr="00CD16CC">
        <w:rPr>
          <w:rFonts w:ascii="Times New Roman" w:hAnsi="Times New Roman"/>
          <w:sz w:val="28"/>
          <w:szCs w:val="28"/>
        </w:rPr>
        <w:t>2.3. Обеспечение приоритета интересов личности, надлежащей реализации и защиты прав и законных интересов граждан, проживающих на территории городского округа.</w:t>
      </w:r>
    </w:p>
    <w:p w:rsidR="00CC4F8B" w:rsidRPr="00CD16CC" w:rsidRDefault="00CC4F8B" w:rsidP="00CC4F8B">
      <w:pPr>
        <w:pStyle w:val="a8"/>
        <w:ind w:firstLine="283"/>
        <w:jc w:val="both"/>
        <w:rPr>
          <w:rFonts w:ascii="Times New Roman" w:hAnsi="Times New Roman"/>
          <w:sz w:val="28"/>
          <w:szCs w:val="28"/>
        </w:rPr>
      </w:pPr>
      <w:r w:rsidRPr="00CD16CC">
        <w:rPr>
          <w:rFonts w:ascii="Times New Roman" w:hAnsi="Times New Roman"/>
          <w:sz w:val="28"/>
          <w:szCs w:val="28"/>
        </w:rPr>
        <w:t>2.4. Обеспечение рационального сочетания интересов населения городского округа с интересами предприятий, учреждений и организаций, осуществляющих свою деятельность на  территории муниципального образования.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2.5.</w:t>
      </w:r>
      <w:r w:rsidRPr="00D30370">
        <w:rPr>
          <w:rFonts w:ascii="Times New Roman" w:hAnsi="Times New Roman"/>
          <w:sz w:val="28"/>
          <w:szCs w:val="28"/>
        </w:rPr>
        <w:t>Организ</w:t>
      </w:r>
      <w:r>
        <w:rPr>
          <w:rFonts w:ascii="Times New Roman" w:hAnsi="Times New Roman"/>
          <w:sz w:val="28"/>
          <w:szCs w:val="28"/>
        </w:rPr>
        <w:t>ация мероприятий</w:t>
      </w:r>
      <w:r w:rsidRPr="00D30370">
        <w:rPr>
          <w:rFonts w:ascii="Times New Roman" w:hAnsi="Times New Roman"/>
          <w:sz w:val="28"/>
          <w:szCs w:val="28"/>
        </w:rPr>
        <w:t xml:space="preserve"> по охране окружающей среды в границах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В целях осуществления возложенных задач, администрация городского округа осуществляет полномочия по вопросам местного значения в следующих сферах:</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1) финансов и экономики;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 городского хозяйства;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3) социальной;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4) обеспечения безопасности городского округа и его населения;</w:t>
      </w:r>
    </w:p>
    <w:p w:rsidR="00CC4F8B" w:rsidRPr="005812A4" w:rsidRDefault="00CC4F8B" w:rsidP="00CC4F8B">
      <w:pPr>
        <w:autoSpaceDE w:val="0"/>
        <w:autoSpaceDN w:val="0"/>
        <w:adjustRightInd w:val="0"/>
        <w:spacing w:after="0" w:line="240" w:lineRule="auto"/>
        <w:ind w:firstLine="283"/>
        <w:jc w:val="both"/>
        <w:outlineLvl w:val="1"/>
        <w:rPr>
          <w:rFonts w:ascii="Times New Roman" w:hAnsi="Times New Roman"/>
          <w:sz w:val="28"/>
          <w:szCs w:val="28"/>
        </w:rPr>
      </w:pPr>
      <w:r w:rsidRPr="005812A4">
        <w:rPr>
          <w:rFonts w:ascii="Times New Roman" w:hAnsi="Times New Roman"/>
          <w:sz w:val="28"/>
          <w:szCs w:val="28"/>
        </w:rPr>
        <w:t>5) обеспечения деятельности отраслевых</w:t>
      </w:r>
      <w:r>
        <w:rPr>
          <w:rFonts w:ascii="Times New Roman" w:hAnsi="Times New Roman"/>
          <w:sz w:val="28"/>
          <w:szCs w:val="28"/>
        </w:rPr>
        <w:t xml:space="preserve"> (функциональных)</w:t>
      </w:r>
      <w:r w:rsidRPr="005812A4">
        <w:rPr>
          <w:rFonts w:ascii="Times New Roman" w:hAnsi="Times New Roman"/>
          <w:sz w:val="28"/>
          <w:szCs w:val="28"/>
        </w:rPr>
        <w:t xml:space="preserve"> органов администрации, ее структурных подразделений.</w:t>
      </w:r>
    </w:p>
    <w:p w:rsidR="00CC4F8B" w:rsidRPr="005812A4" w:rsidRDefault="00CC4F8B" w:rsidP="00CC4F8B">
      <w:pPr>
        <w:autoSpaceDE w:val="0"/>
        <w:autoSpaceDN w:val="0"/>
        <w:adjustRightInd w:val="0"/>
        <w:spacing w:after="0" w:line="240" w:lineRule="auto"/>
        <w:ind w:firstLine="283"/>
        <w:jc w:val="both"/>
        <w:outlineLvl w:val="1"/>
        <w:rPr>
          <w:rFonts w:ascii="Times New Roman" w:hAnsi="Times New Roman"/>
          <w:sz w:val="28"/>
          <w:szCs w:val="28"/>
        </w:rPr>
      </w:pPr>
      <w:r w:rsidRPr="005812A4">
        <w:rPr>
          <w:rFonts w:ascii="Times New Roman" w:hAnsi="Times New Roman"/>
          <w:sz w:val="28"/>
          <w:szCs w:val="28"/>
        </w:rPr>
        <w:t>2.6. АДМИНИСТРАЦИЯ ГОРОДСКОГО ОКРУГА В СФЕРЕ ФИНАНСОВ И ЭКОНОМИКИ осуществляет следующие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2.6.1. </w:t>
      </w:r>
      <w:r w:rsidRPr="00CD3409">
        <w:rPr>
          <w:rFonts w:ascii="Times New Roman" w:hAnsi="Times New Roman"/>
          <w:sz w:val="28"/>
          <w:szCs w:val="28"/>
        </w:rPr>
        <w:t>Обеспечивает</w:t>
      </w:r>
      <w:r>
        <w:rPr>
          <w:rFonts w:ascii="Times New Roman" w:hAnsi="Times New Roman"/>
          <w:sz w:val="28"/>
          <w:szCs w:val="28"/>
        </w:rPr>
        <w:t xml:space="preserve"> составление  </w:t>
      </w:r>
      <w:r w:rsidRPr="00CD3409">
        <w:rPr>
          <w:rFonts w:ascii="Times New Roman" w:hAnsi="Times New Roman"/>
          <w:sz w:val="28"/>
          <w:szCs w:val="28"/>
        </w:rPr>
        <w:t>проекта</w:t>
      </w:r>
      <w:r>
        <w:rPr>
          <w:rFonts w:ascii="Times New Roman" w:hAnsi="Times New Roman"/>
          <w:sz w:val="28"/>
          <w:szCs w:val="28"/>
        </w:rPr>
        <w:t xml:space="preserve"> </w:t>
      </w:r>
      <w:r w:rsidRPr="00CD3409">
        <w:rPr>
          <w:rFonts w:ascii="Times New Roman" w:hAnsi="Times New Roman"/>
          <w:sz w:val="28"/>
          <w:szCs w:val="28"/>
        </w:rPr>
        <w:t>бюджета</w:t>
      </w:r>
      <w:r>
        <w:rPr>
          <w:rFonts w:ascii="Times New Roman" w:hAnsi="Times New Roman"/>
          <w:sz w:val="28"/>
          <w:szCs w:val="28"/>
        </w:rPr>
        <w:t xml:space="preserve"> </w:t>
      </w:r>
      <w:r w:rsidRPr="00CD3409">
        <w:rPr>
          <w:rFonts w:ascii="Times New Roman" w:hAnsi="Times New Roman"/>
          <w:sz w:val="28"/>
          <w:szCs w:val="28"/>
        </w:rPr>
        <w:t>городского</w:t>
      </w:r>
      <w:r>
        <w:rPr>
          <w:rFonts w:ascii="Times New Roman" w:hAnsi="Times New Roman"/>
          <w:sz w:val="28"/>
          <w:szCs w:val="28"/>
        </w:rPr>
        <w:t xml:space="preserve"> </w:t>
      </w:r>
      <w:r w:rsidRPr="00CD3409">
        <w:rPr>
          <w:rFonts w:ascii="Times New Roman" w:hAnsi="Times New Roman"/>
          <w:sz w:val="28"/>
          <w:szCs w:val="28"/>
        </w:rPr>
        <w:t>округа</w:t>
      </w:r>
      <w:r>
        <w:rPr>
          <w:rFonts w:ascii="Times New Roman" w:hAnsi="Times New Roman"/>
          <w:sz w:val="28"/>
          <w:szCs w:val="28"/>
        </w:rPr>
        <w:t xml:space="preserve"> </w:t>
      </w:r>
      <w:r w:rsidRPr="00CD3409">
        <w:rPr>
          <w:rFonts w:ascii="Times New Roman" w:hAnsi="Times New Roman"/>
          <w:sz w:val="28"/>
          <w:szCs w:val="28"/>
        </w:rPr>
        <w:t>на</w:t>
      </w:r>
      <w:r>
        <w:rPr>
          <w:rFonts w:ascii="Times New Roman" w:hAnsi="Times New Roman"/>
          <w:sz w:val="28"/>
          <w:szCs w:val="28"/>
        </w:rPr>
        <w:t xml:space="preserve"> </w:t>
      </w:r>
      <w:r w:rsidRPr="00CD3409">
        <w:rPr>
          <w:rFonts w:ascii="Times New Roman" w:hAnsi="Times New Roman"/>
          <w:sz w:val="28"/>
          <w:szCs w:val="28"/>
        </w:rPr>
        <w:t>очередной</w:t>
      </w:r>
      <w:r>
        <w:rPr>
          <w:rFonts w:ascii="Times New Roman" w:hAnsi="Times New Roman"/>
          <w:sz w:val="28"/>
          <w:szCs w:val="28"/>
        </w:rPr>
        <w:t xml:space="preserve"> </w:t>
      </w:r>
      <w:r w:rsidRPr="00CD3409">
        <w:rPr>
          <w:rFonts w:ascii="Times New Roman" w:hAnsi="Times New Roman"/>
          <w:sz w:val="28"/>
          <w:szCs w:val="28"/>
        </w:rPr>
        <w:t>финансовый</w:t>
      </w:r>
      <w:r>
        <w:rPr>
          <w:rFonts w:ascii="Times New Roman" w:hAnsi="Times New Roman"/>
          <w:sz w:val="28"/>
          <w:szCs w:val="28"/>
        </w:rPr>
        <w:t xml:space="preserve"> </w:t>
      </w:r>
      <w:r w:rsidRPr="00CD3409">
        <w:rPr>
          <w:rFonts w:ascii="Times New Roman" w:hAnsi="Times New Roman"/>
          <w:sz w:val="28"/>
          <w:szCs w:val="28"/>
        </w:rPr>
        <w:t>год</w:t>
      </w:r>
      <w:r>
        <w:rPr>
          <w:rFonts w:ascii="Times New Roman" w:hAnsi="Times New Roman"/>
          <w:sz w:val="28"/>
          <w:szCs w:val="28"/>
        </w:rPr>
        <w:t xml:space="preserve"> </w:t>
      </w:r>
      <w:r w:rsidRPr="00CD3409">
        <w:rPr>
          <w:rFonts w:ascii="Times New Roman" w:hAnsi="Times New Roman"/>
          <w:sz w:val="28"/>
          <w:szCs w:val="28"/>
        </w:rPr>
        <w:t>и</w:t>
      </w:r>
      <w:r>
        <w:rPr>
          <w:rFonts w:ascii="Times New Roman" w:hAnsi="Times New Roman"/>
          <w:sz w:val="28"/>
          <w:szCs w:val="28"/>
        </w:rPr>
        <w:t xml:space="preserve"> </w:t>
      </w:r>
      <w:r w:rsidRPr="00CD3409">
        <w:rPr>
          <w:rFonts w:ascii="Times New Roman" w:hAnsi="Times New Roman"/>
          <w:sz w:val="28"/>
          <w:szCs w:val="28"/>
        </w:rPr>
        <w:t>плановый</w:t>
      </w:r>
      <w:r>
        <w:rPr>
          <w:rFonts w:ascii="Times New Roman" w:hAnsi="Times New Roman"/>
          <w:sz w:val="28"/>
          <w:szCs w:val="28"/>
        </w:rPr>
        <w:t xml:space="preserve"> </w:t>
      </w:r>
      <w:r w:rsidRPr="00CD3409">
        <w:rPr>
          <w:rFonts w:ascii="Times New Roman" w:hAnsi="Times New Roman"/>
          <w:sz w:val="28"/>
          <w:szCs w:val="28"/>
        </w:rPr>
        <w:t>период,</w:t>
      </w:r>
      <w:r>
        <w:rPr>
          <w:rFonts w:ascii="Times New Roman" w:hAnsi="Times New Roman"/>
          <w:sz w:val="28"/>
          <w:szCs w:val="28"/>
        </w:rPr>
        <w:t xml:space="preserve"> </w:t>
      </w:r>
      <w:r w:rsidRPr="00CD3409">
        <w:rPr>
          <w:rFonts w:ascii="Times New Roman" w:hAnsi="Times New Roman"/>
          <w:sz w:val="28"/>
          <w:szCs w:val="28"/>
        </w:rPr>
        <w:t>обеспечивает</w:t>
      </w:r>
      <w:r>
        <w:rPr>
          <w:rFonts w:ascii="Times New Roman" w:hAnsi="Times New Roman"/>
          <w:sz w:val="28"/>
          <w:szCs w:val="28"/>
        </w:rPr>
        <w:t xml:space="preserve"> </w:t>
      </w:r>
      <w:r w:rsidRPr="00CD3409">
        <w:rPr>
          <w:rFonts w:ascii="Times New Roman" w:hAnsi="Times New Roman"/>
          <w:sz w:val="28"/>
          <w:szCs w:val="28"/>
        </w:rPr>
        <w:t>исполнение</w:t>
      </w:r>
      <w:r>
        <w:rPr>
          <w:rFonts w:ascii="Times New Roman" w:hAnsi="Times New Roman"/>
          <w:sz w:val="28"/>
          <w:szCs w:val="28"/>
        </w:rPr>
        <w:t xml:space="preserve"> </w:t>
      </w:r>
      <w:r w:rsidRPr="00CD3409">
        <w:rPr>
          <w:rFonts w:ascii="Times New Roman" w:hAnsi="Times New Roman"/>
          <w:sz w:val="28"/>
          <w:szCs w:val="28"/>
        </w:rPr>
        <w:t>бюджета</w:t>
      </w:r>
      <w:r>
        <w:rPr>
          <w:rFonts w:ascii="Times New Roman" w:hAnsi="Times New Roman"/>
          <w:sz w:val="28"/>
          <w:szCs w:val="28"/>
        </w:rPr>
        <w:t xml:space="preserve"> </w:t>
      </w:r>
      <w:r w:rsidRPr="00CD3409">
        <w:rPr>
          <w:rFonts w:ascii="Times New Roman" w:hAnsi="Times New Roman"/>
          <w:sz w:val="28"/>
          <w:szCs w:val="28"/>
        </w:rPr>
        <w:t>городского</w:t>
      </w:r>
      <w:r>
        <w:rPr>
          <w:rFonts w:ascii="Times New Roman" w:hAnsi="Times New Roman"/>
          <w:sz w:val="28"/>
          <w:szCs w:val="28"/>
        </w:rPr>
        <w:t xml:space="preserve"> </w:t>
      </w:r>
      <w:r w:rsidRPr="00CD3409">
        <w:rPr>
          <w:rFonts w:ascii="Times New Roman" w:hAnsi="Times New Roman"/>
          <w:sz w:val="28"/>
          <w:szCs w:val="28"/>
        </w:rPr>
        <w:t>округа</w:t>
      </w:r>
      <w:r>
        <w:rPr>
          <w:rFonts w:ascii="Times New Roman" w:hAnsi="Times New Roman"/>
          <w:sz w:val="28"/>
          <w:szCs w:val="28"/>
        </w:rPr>
        <w:t xml:space="preserve"> </w:t>
      </w:r>
      <w:r w:rsidRPr="00CD3409">
        <w:rPr>
          <w:rFonts w:ascii="Times New Roman" w:hAnsi="Times New Roman"/>
          <w:sz w:val="28"/>
          <w:szCs w:val="28"/>
        </w:rPr>
        <w:t>и</w:t>
      </w:r>
      <w:r>
        <w:rPr>
          <w:rFonts w:ascii="Times New Roman" w:hAnsi="Times New Roman"/>
          <w:sz w:val="28"/>
          <w:szCs w:val="28"/>
        </w:rPr>
        <w:t xml:space="preserve"> </w:t>
      </w:r>
      <w:r w:rsidRPr="00CD3409">
        <w:rPr>
          <w:rFonts w:ascii="Times New Roman" w:hAnsi="Times New Roman"/>
          <w:sz w:val="28"/>
          <w:szCs w:val="28"/>
        </w:rPr>
        <w:t>составление</w:t>
      </w:r>
      <w:r>
        <w:rPr>
          <w:rFonts w:ascii="Times New Roman" w:hAnsi="Times New Roman"/>
          <w:sz w:val="28"/>
          <w:szCs w:val="28"/>
        </w:rPr>
        <w:t xml:space="preserve"> </w:t>
      </w:r>
      <w:r w:rsidRPr="00CD3409">
        <w:rPr>
          <w:rFonts w:ascii="Times New Roman" w:hAnsi="Times New Roman"/>
          <w:sz w:val="28"/>
          <w:szCs w:val="28"/>
        </w:rPr>
        <w:t>бюджетной</w:t>
      </w:r>
      <w:r>
        <w:rPr>
          <w:rFonts w:ascii="Times New Roman" w:hAnsi="Times New Roman"/>
          <w:sz w:val="28"/>
          <w:szCs w:val="28"/>
        </w:rPr>
        <w:t xml:space="preserve"> отчетности, </w:t>
      </w:r>
      <w:r w:rsidRPr="00CD3409">
        <w:rPr>
          <w:rFonts w:ascii="Times New Roman" w:hAnsi="Times New Roman"/>
          <w:sz w:val="28"/>
          <w:szCs w:val="28"/>
        </w:rPr>
        <w:t>обеспечивает</w:t>
      </w:r>
      <w:r>
        <w:rPr>
          <w:rFonts w:ascii="Times New Roman" w:hAnsi="Times New Roman"/>
          <w:sz w:val="28"/>
          <w:szCs w:val="28"/>
        </w:rPr>
        <w:t xml:space="preserve"> </w:t>
      </w:r>
      <w:r w:rsidRPr="00CD3409">
        <w:rPr>
          <w:rFonts w:ascii="Times New Roman" w:hAnsi="Times New Roman"/>
          <w:sz w:val="28"/>
          <w:szCs w:val="28"/>
        </w:rPr>
        <w:t>управление</w:t>
      </w:r>
      <w:r>
        <w:rPr>
          <w:rFonts w:ascii="Times New Roman" w:hAnsi="Times New Roman"/>
          <w:sz w:val="28"/>
          <w:szCs w:val="28"/>
        </w:rPr>
        <w:t xml:space="preserve"> муниципальным долгом, осуществляет иные полномочия, определенные </w:t>
      </w:r>
      <w:r w:rsidRPr="00CD3409">
        <w:rPr>
          <w:rFonts w:ascii="Times New Roman" w:hAnsi="Times New Roman"/>
          <w:sz w:val="28"/>
          <w:szCs w:val="28"/>
        </w:rPr>
        <w:t>Бюджетны</w:t>
      </w:r>
      <w:r>
        <w:rPr>
          <w:rFonts w:ascii="Times New Roman" w:hAnsi="Times New Roman"/>
          <w:sz w:val="28"/>
          <w:szCs w:val="28"/>
        </w:rPr>
        <w:t xml:space="preserve">м кодексом Российской Федерации, </w:t>
      </w:r>
      <w:r w:rsidRPr="00CD3409">
        <w:rPr>
          <w:rFonts w:ascii="Times New Roman" w:hAnsi="Times New Roman"/>
          <w:sz w:val="28"/>
          <w:szCs w:val="28"/>
        </w:rPr>
        <w:t>Положением</w:t>
      </w:r>
      <w:r>
        <w:rPr>
          <w:rFonts w:ascii="Times New Roman" w:hAnsi="Times New Roman"/>
          <w:sz w:val="28"/>
          <w:szCs w:val="28"/>
        </w:rPr>
        <w:t xml:space="preserve"> о </w:t>
      </w:r>
      <w:r w:rsidRPr="00CD3409">
        <w:rPr>
          <w:rFonts w:ascii="Times New Roman" w:hAnsi="Times New Roman"/>
          <w:sz w:val="28"/>
          <w:szCs w:val="28"/>
        </w:rPr>
        <w:t>бюджетном</w:t>
      </w:r>
      <w:r>
        <w:rPr>
          <w:rFonts w:ascii="Times New Roman" w:hAnsi="Times New Roman"/>
          <w:sz w:val="28"/>
          <w:szCs w:val="28"/>
        </w:rPr>
        <w:t xml:space="preserve"> </w:t>
      </w:r>
      <w:r w:rsidRPr="00CD3409">
        <w:rPr>
          <w:rFonts w:ascii="Times New Roman" w:hAnsi="Times New Roman"/>
          <w:sz w:val="28"/>
          <w:szCs w:val="28"/>
        </w:rPr>
        <w:t>процессе</w:t>
      </w:r>
      <w:r>
        <w:rPr>
          <w:rFonts w:ascii="Times New Roman" w:hAnsi="Times New Roman"/>
          <w:sz w:val="28"/>
          <w:szCs w:val="28"/>
        </w:rPr>
        <w:t xml:space="preserve"> </w:t>
      </w:r>
      <w:r w:rsidRPr="00CD3409">
        <w:rPr>
          <w:rFonts w:ascii="Times New Roman" w:hAnsi="Times New Roman"/>
          <w:sz w:val="28"/>
          <w:szCs w:val="28"/>
        </w:rPr>
        <w:t>в</w:t>
      </w:r>
      <w:r>
        <w:rPr>
          <w:rFonts w:ascii="Times New Roman" w:hAnsi="Times New Roman"/>
          <w:sz w:val="28"/>
          <w:szCs w:val="28"/>
        </w:rPr>
        <w:t xml:space="preserve"> </w:t>
      </w:r>
      <w:r w:rsidRPr="00CD3409">
        <w:rPr>
          <w:rFonts w:ascii="Times New Roman" w:hAnsi="Times New Roman"/>
          <w:sz w:val="28"/>
          <w:szCs w:val="28"/>
        </w:rPr>
        <w:t>Чебаркульском</w:t>
      </w:r>
      <w:r>
        <w:rPr>
          <w:rFonts w:ascii="Times New Roman" w:hAnsi="Times New Roman"/>
          <w:sz w:val="28"/>
          <w:szCs w:val="28"/>
        </w:rPr>
        <w:t xml:space="preserve"> </w:t>
      </w:r>
      <w:r w:rsidRPr="00CD3409">
        <w:rPr>
          <w:rFonts w:ascii="Times New Roman" w:hAnsi="Times New Roman"/>
          <w:sz w:val="28"/>
          <w:szCs w:val="28"/>
        </w:rPr>
        <w:t>городском</w:t>
      </w:r>
      <w:r>
        <w:rPr>
          <w:rFonts w:ascii="Times New Roman" w:hAnsi="Times New Roman"/>
          <w:sz w:val="28"/>
          <w:szCs w:val="28"/>
        </w:rPr>
        <w:t xml:space="preserve"> </w:t>
      </w:r>
      <w:r w:rsidRPr="00CD3409">
        <w:rPr>
          <w:rFonts w:ascii="Times New Roman" w:hAnsi="Times New Roman"/>
          <w:sz w:val="28"/>
          <w:szCs w:val="28"/>
        </w:rPr>
        <w:t>округе</w:t>
      </w:r>
      <w:r>
        <w:rPr>
          <w:rFonts w:ascii="Times New Roman" w:hAnsi="Times New Roman"/>
          <w:sz w:val="28"/>
          <w:szCs w:val="28"/>
        </w:rPr>
        <w:t xml:space="preserve"> </w:t>
      </w:r>
      <w:r w:rsidRPr="00CD3409">
        <w:rPr>
          <w:rFonts w:ascii="Times New Roman" w:hAnsi="Times New Roman"/>
          <w:sz w:val="28"/>
          <w:szCs w:val="28"/>
        </w:rPr>
        <w:t>и</w:t>
      </w:r>
      <w:r>
        <w:rPr>
          <w:rFonts w:ascii="Times New Roman" w:hAnsi="Times New Roman"/>
          <w:sz w:val="28"/>
          <w:szCs w:val="28"/>
        </w:rPr>
        <w:t xml:space="preserve"> </w:t>
      </w:r>
      <w:r w:rsidRPr="00CD3409">
        <w:rPr>
          <w:rFonts w:ascii="Times New Roman" w:hAnsi="Times New Roman"/>
          <w:sz w:val="28"/>
          <w:szCs w:val="28"/>
        </w:rPr>
        <w:t>принимаемыми</w:t>
      </w:r>
      <w:r>
        <w:rPr>
          <w:rFonts w:ascii="Times New Roman" w:hAnsi="Times New Roman"/>
          <w:sz w:val="28"/>
          <w:szCs w:val="28"/>
        </w:rPr>
        <w:t xml:space="preserve"> </w:t>
      </w:r>
      <w:r w:rsidRPr="00CD3409">
        <w:rPr>
          <w:rFonts w:ascii="Times New Roman" w:hAnsi="Times New Roman"/>
          <w:sz w:val="28"/>
          <w:szCs w:val="28"/>
        </w:rPr>
        <w:t>в</w:t>
      </w:r>
      <w:r>
        <w:rPr>
          <w:rFonts w:ascii="Times New Roman" w:hAnsi="Times New Roman"/>
          <w:sz w:val="28"/>
          <w:szCs w:val="28"/>
        </w:rPr>
        <w:t xml:space="preserve"> </w:t>
      </w:r>
      <w:r w:rsidRPr="00CD3409">
        <w:rPr>
          <w:rFonts w:ascii="Times New Roman" w:hAnsi="Times New Roman"/>
          <w:sz w:val="28"/>
          <w:szCs w:val="28"/>
        </w:rPr>
        <w:t>соответствии</w:t>
      </w:r>
      <w:r>
        <w:rPr>
          <w:rFonts w:ascii="Times New Roman" w:hAnsi="Times New Roman"/>
          <w:sz w:val="28"/>
          <w:szCs w:val="28"/>
        </w:rPr>
        <w:t xml:space="preserve"> </w:t>
      </w:r>
      <w:r w:rsidRPr="00CD3409">
        <w:rPr>
          <w:rFonts w:ascii="Times New Roman" w:hAnsi="Times New Roman"/>
          <w:sz w:val="28"/>
          <w:szCs w:val="28"/>
        </w:rPr>
        <w:t>с</w:t>
      </w:r>
      <w:r>
        <w:rPr>
          <w:rFonts w:ascii="Times New Roman" w:hAnsi="Times New Roman"/>
          <w:sz w:val="28"/>
          <w:szCs w:val="28"/>
        </w:rPr>
        <w:t xml:space="preserve"> </w:t>
      </w:r>
      <w:r w:rsidRPr="00CD3409">
        <w:rPr>
          <w:rFonts w:ascii="Times New Roman" w:hAnsi="Times New Roman"/>
          <w:sz w:val="28"/>
          <w:szCs w:val="28"/>
        </w:rPr>
        <w:t>ними</w:t>
      </w:r>
      <w:r>
        <w:rPr>
          <w:rFonts w:ascii="Times New Roman" w:hAnsi="Times New Roman"/>
          <w:sz w:val="28"/>
          <w:szCs w:val="28"/>
        </w:rPr>
        <w:t xml:space="preserve"> </w:t>
      </w:r>
      <w:r w:rsidRPr="00CD3409">
        <w:rPr>
          <w:rFonts w:ascii="Times New Roman" w:hAnsi="Times New Roman"/>
          <w:sz w:val="28"/>
          <w:szCs w:val="28"/>
        </w:rPr>
        <w:t>муниципальными</w:t>
      </w:r>
      <w:r>
        <w:rPr>
          <w:rFonts w:ascii="Times New Roman" w:hAnsi="Times New Roman"/>
          <w:sz w:val="28"/>
          <w:szCs w:val="28"/>
        </w:rPr>
        <w:t xml:space="preserve">  правовыми </w:t>
      </w:r>
      <w:r w:rsidRPr="00CD3409">
        <w:rPr>
          <w:rFonts w:ascii="Times New Roman" w:hAnsi="Times New Roman"/>
          <w:sz w:val="28"/>
          <w:szCs w:val="28"/>
        </w:rPr>
        <w:t>актами,</w:t>
      </w:r>
      <w:r>
        <w:rPr>
          <w:rFonts w:ascii="Times New Roman" w:hAnsi="Times New Roman"/>
          <w:sz w:val="28"/>
          <w:szCs w:val="28"/>
        </w:rPr>
        <w:t xml:space="preserve"> </w:t>
      </w:r>
      <w:r w:rsidRPr="00CD3409">
        <w:rPr>
          <w:rFonts w:ascii="Times New Roman" w:hAnsi="Times New Roman"/>
          <w:sz w:val="28"/>
          <w:szCs w:val="28"/>
        </w:rPr>
        <w:t>регулирующими</w:t>
      </w:r>
      <w:r>
        <w:rPr>
          <w:rFonts w:ascii="Times New Roman" w:hAnsi="Times New Roman"/>
          <w:sz w:val="28"/>
          <w:szCs w:val="28"/>
        </w:rPr>
        <w:t xml:space="preserve"> бюджетные </w:t>
      </w:r>
      <w:r w:rsidRPr="00CD3409">
        <w:rPr>
          <w:rFonts w:ascii="Times New Roman" w:hAnsi="Times New Roman"/>
          <w:sz w:val="28"/>
          <w:szCs w:val="28"/>
        </w:rPr>
        <w:t>правоотношения</w:t>
      </w:r>
      <w:r>
        <w:rPr>
          <w:rFonts w:ascii="Times New Roman" w:hAnsi="Times New Roman"/>
          <w:sz w:val="28"/>
          <w:szCs w:val="28"/>
        </w:rPr>
        <w:t xml:space="preserve"> </w:t>
      </w:r>
      <w:r w:rsidRPr="00CD3409">
        <w:rPr>
          <w:rFonts w:ascii="Times New Roman" w:hAnsi="Times New Roman"/>
          <w:sz w:val="28"/>
          <w:szCs w:val="28"/>
        </w:rPr>
        <w:t>в</w:t>
      </w:r>
      <w:r>
        <w:rPr>
          <w:rFonts w:ascii="Times New Roman" w:hAnsi="Times New Roman"/>
          <w:sz w:val="28"/>
          <w:szCs w:val="28"/>
        </w:rPr>
        <w:t xml:space="preserve"> </w:t>
      </w:r>
      <w:r w:rsidRPr="00CD3409">
        <w:rPr>
          <w:rFonts w:ascii="Times New Roman" w:hAnsi="Times New Roman"/>
          <w:sz w:val="28"/>
          <w:szCs w:val="28"/>
        </w:rPr>
        <w:t>городском</w:t>
      </w:r>
      <w:r>
        <w:rPr>
          <w:rFonts w:ascii="Times New Roman" w:hAnsi="Times New Roman"/>
          <w:sz w:val="28"/>
          <w:szCs w:val="28"/>
        </w:rPr>
        <w:t xml:space="preserve"> </w:t>
      </w:r>
      <w:r w:rsidRPr="00CD3409">
        <w:rPr>
          <w:rFonts w:ascii="Times New Roman" w:hAnsi="Times New Roman"/>
          <w:sz w:val="28"/>
          <w:szCs w:val="28"/>
        </w:rPr>
        <w:t>округе.</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2.6.2. Может увеличивать установленные нормативы финансовых затрат на оказание муниципальных услуг с учетом имеющихся финансовых возможностей в установленном порядке.</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2.6.3.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2.6.4. Представляет в федеральные органы государственной власти и (или) органы государственной власти Челябинской области отчет об исполнении бюджета городского округа в  порядке, установленном  федеральными </w:t>
      </w:r>
      <w:r w:rsidRPr="005812A4">
        <w:rPr>
          <w:rFonts w:ascii="Times New Roman" w:hAnsi="Times New Roman"/>
          <w:sz w:val="28"/>
          <w:szCs w:val="28"/>
        </w:rPr>
        <w:lastRenderedPageBreak/>
        <w:t>законами и принимаемыми в соответствии с ними иными нормативными правовыми актами Российской Федерации.</w:t>
      </w:r>
    </w:p>
    <w:p w:rsidR="00CC4F8B" w:rsidRPr="00B4011A" w:rsidRDefault="00CC4F8B" w:rsidP="00CC4F8B">
      <w:pPr>
        <w:autoSpaceDE w:val="0"/>
        <w:autoSpaceDN w:val="0"/>
        <w:adjustRightInd w:val="0"/>
        <w:spacing w:after="0" w:line="240" w:lineRule="auto"/>
        <w:ind w:firstLine="283"/>
        <w:jc w:val="both"/>
        <w:rPr>
          <w:rFonts w:ascii="Times New Roman" w:hAnsi="Times New Roman"/>
          <w:color w:val="FF0000"/>
          <w:sz w:val="28"/>
          <w:szCs w:val="28"/>
        </w:rPr>
      </w:pPr>
      <w:r w:rsidRPr="00B4011A">
        <w:rPr>
          <w:rFonts w:ascii="Times New Roman" w:hAnsi="Times New Roman"/>
          <w:color w:val="FF0000"/>
          <w:sz w:val="28"/>
          <w:szCs w:val="28"/>
        </w:rPr>
        <w:t>2.6.5.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B4011A">
        <w:rPr>
          <w:rFonts w:ascii="Times New Roman" w:hAnsi="Times New Roman"/>
          <w:color w:val="FF0000"/>
          <w:sz w:val="28"/>
          <w:szCs w:val="28"/>
        </w:rPr>
        <w:t>волонтерству</w:t>
      </w:r>
      <w:proofErr w:type="spellEnd"/>
      <w:r w:rsidRPr="00B4011A">
        <w:rPr>
          <w:rFonts w:ascii="Times New Roman" w:hAnsi="Times New Roman"/>
          <w:color w:val="FF0000"/>
          <w:sz w:val="28"/>
          <w:szCs w:val="28"/>
        </w:rPr>
        <w:t>);</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2.6.6. </w:t>
      </w:r>
      <w:r>
        <w:rPr>
          <w:rFonts w:ascii="Times New Roman" w:hAnsi="Times New Roman"/>
          <w:sz w:val="28"/>
          <w:szCs w:val="28"/>
        </w:rPr>
        <w:t>Оказывает содействие в установлении</w:t>
      </w:r>
      <w:r w:rsidRPr="005812A4">
        <w:rPr>
          <w:rFonts w:ascii="Times New Roman" w:hAnsi="Times New Roman"/>
          <w:sz w:val="28"/>
          <w:szCs w:val="28"/>
        </w:rPr>
        <w:t xml:space="preserve"> удобн</w:t>
      </w:r>
      <w:r>
        <w:rPr>
          <w:rFonts w:ascii="Times New Roman" w:hAnsi="Times New Roman"/>
          <w:sz w:val="28"/>
          <w:szCs w:val="28"/>
        </w:rPr>
        <w:t>ого</w:t>
      </w:r>
      <w:r w:rsidRPr="005812A4">
        <w:rPr>
          <w:rFonts w:ascii="Times New Roman" w:hAnsi="Times New Roman"/>
          <w:sz w:val="28"/>
          <w:szCs w:val="28"/>
        </w:rPr>
        <w:t xml:space="preserve"> для населения режим</w:t>
      </w:r>
      <w:r>
        <w:rPr>
          <w:rFonts w:ascii="Times New Roman" w:hAnsi="Times New Roman"/>
          <w:sz w:val="28"/>
          <w:szCs w:val="28"/>
        </w:rPr>
        <w:t>а</w:t>
      </w:r>
      <w:r w:rsidRPr="005812A4">
        <w:rPr>
          <w:rFonts w:ascii="Times New Roman" w:hAnsi="Times New Roman"/>
          <w:sz w:val="28"/>
          <w:szCs w:val="28"/>
        </w:rPr>
        <w:t xml:space="preserve"> работы муниципальных организаций торговли, бытового и иных видов обслуживания потребителей.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2.6.7. Устанавливает тарифы на услуги, предоставляемые муниципальными предприятиями и учреждениями, если иное</w:t>
      </w:r>
      <w:r>
        <w:rPr>
          <w:rFonts w:ascii="Times New Roman" w:hAnsi="Times New Roman"/>
          <w:sz w:val="28"/>
          <w:szCs w:val="28"/>
        </w:rPr>
        <w:t xml:space="preserve"> </w:t>
      </w:r>
      <w:r w:rsidRPr="005812A4">
        <w:rPr>
          <w:rFonts w:ascii="Times New Roman" w:hAnsi="Times New Roman"/>
          <w:sz w:val="28"/>
          <w:szCs w:val="28"/>
        </w:rPr>
        <w:t>не предусмотрено федеральными законами, постановлениями, распоряжениями главы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2.6.8. Устанавливает условия бесплатного и (или) льготного пользования услугами муниципальных учреждений.</w:t>
      </w:r>
    </w:p>
    <w:p w:rsidR="00CC4F8B" w:rsidRPr="00F2200C"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2.6.9. Устанавливает цены на содержание, ремонт жилья, наем жилых помещений в муниципальном жилищном фонде.</w:t>
      </w:r>
    </w:p>
    <w:p w:rsidR="00CC4F8B" w:rsidRPr="00F2200C"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2.6.10. Осуществляет правовое регулирование инвестиционной деятельности в пределах своей компетенции.</w:t>
      </w:r>
    </w:p>
    <w:p w:rsidR="00CC4F8B" w:rsidRPr="00F2200C"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2.6.11. Принимает решения и выдает предписания</w:t>
      </w:r>
      <w:r>
        <w:rPr>
          <w:rFonts w:ascii="Times New Roman" w:hAnsi="Times New Roman"/>
          <w:sz w:val="28"/>
          <w:szCs w:val="28"/>
        </w:rPr>
        <w:t>,</w:t>
      </w:r>
      <w:r w:rsidRPr="00F2200C">
        <w:rPr>
          <w:rFonts w:ascii="Times New Roman" w:hAnsi="Times New Roman"/>
          <w:sz w:val="28"/>
          <w:szCs w:val="28"/>
        </w:rPr>
        <w:t xml:space="preserve"> в пределах своих полномочий, установленных федеральным законодательством, которые обязательны для исполнения организациями коммунального комплекса.</w:t>
      </w:r>
    </w:p>
    <w:p w:rsidR="00CC4F8B" w:rsidRPr="00F2200C"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2.6.12. Формирует перечень планируемых к реализации муниципальных  программ в соответствии с приоритетами социально-экономического развития городского округа и представляет его на утверждение главе городского округа.</w:t>
      </w:r>
    </w:p>
    <w:p w:rsidR="00CC4F8B"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2.6.13. Разрабатывает документы стратегического планирования на уровне муниципального образования.</w:t>
      </w:r>
    </w:p>
    <w:p w:rsidR="00CC4F8B" w:rsidRPr="00F2200C" w:rsidRDefault="00CC4F8B" w:rsidP="00CC4F8B">
      <w:pPr>
        <w:pStyle w:val="a8"/>
        <w:ind w:firstLine="283"/>
        <w:jc w:val="both"/>
        <w:rPr>
          <w:rFonts w:ascii="Times New Roman" w:hAnsi="Times New Roman"/>
          <w:sz w:val="28"/>
          <w:szCs w:val="28"/>
        </w:rPr>
      </w:pPr>
      <w:r w:rsidRPr="00F2200C">
        <w:rPr>
          <w:rFonts w:ascii="Times New Roman" w:hAnsi="Times New Roman"/>
          <w:sz w:val="28"/>
          <w:szCs w:val="28"/>
        </w:rPr>
        <w:t>2.6.14. Организует и анализирует выполнение планов, программ комплексного социально-экономического развития городского округа</w:t>
      </w:r>
      <w:r>
        <w:rPr>
          <w:rFonts w:ascii="Times New Roman" w:hAnsi="Times New Roman"/>
          <w:sz w:val="28"/>
          <w:szCs w:val="28"/>
        </w:rPr>
        <w:t xml:space="preserve"> </w:t>
      </w:r>
      <w:r w:rsidRPr="00F2200C">
        <w:rPr>
          <w:rFonts w:ascii="Times New Roman" w:hAnsi="Times New Roman"/>
          <w:sz w:val="28"/>
          <w:szCs w:val="28"/>
        </w:rPr>
        <w:t>и статистических показателей, характеризующих состояние экономики и социальной сферы городского округа.</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2.6.</w:t>
      </w:r>
      <w:r>
        <w:rPr>
          <w:rFonts w:ascii="Times New Roman" w:hAnsi="Times New Roman"/>
          <w:sz w:val="28"/>
          <w:szCs w:val="28"/>
        </w:rPr>
        <w:t xml:space="preserve">15. </w:t>
      </w:r>
      <w:r w:rsidRPr="00A96480">
        <w:rPr>
          <w:rFonts w:ascii="Times New Roman" w:hAnsi="Times New Roman"/>
          <w:sz w:val="28"/>
          <w:szCs w:val="28"/>
        </w:rPr>
        <w:t>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C4F8B" w:rsidRPr="005812A4" w:rsidRDefault="00CC4F8B" w:rsidP="00CC4F8B">
      <w:pPr>
        <w:pStyle w:val="a8"/>
        <w:ind w:firstLine="283"/>
        <w:jc w:val="both"/>
        <w:rPr>
          <w:rFonts w:ascii="Times New Roman" w:hAnsi="Times New Roman"/>
          <w:sz w:val="28"/>
          <w:szCs w:val="28"/>
        </w:rPr>
      </w:pPr>
      <w:r w:rsidRPr="009513AD">
        <w:rPr>
          <w:rFonts w:ascii="Times New Roman" w:hAnsi="Times New Roman"/>
          <w:color w:val="1F497D" w:themeColor="text2"/>
          <w:sz w:val="28"/>
          <w:szCs w:val="28"/>
        </w:rPr>
        <w:t>2.6.16.</w:t>
      </w:r>
      <w:r w:rsidRPr="005812A4">
        <w:rPr>
          <w:rFonts w:ascii="Times New Roman" w:hAnsi="Times New Roman"/>
          <w:sz w:val="28"/>
          <w:szCs w:val="28"/>
        </w:rPr>
        <w:t xml:space="preserve"> Заключает договоры о сотрудничестве в области экономического и социального развития территории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2.6.</w:t>
      </w:r>
      <w:r>
        <w:rPr>
          <w:rFonts w:ascii="Times New Roman" w:hAnsi="Times New Roman"/>
          <w:sz w:val="28"/>
          <w:szCs w:val="28"/>
        </w:rPr>
        <w:t>17</w:t>
      </w:r>
      <w:r w:rsidRPr="005812A4">
        <w:rPr>
          <w:rFonts w:ascii="Times New Roman" w:hAnsi="Times New Roman"/>
          <w:sz w:val="28"/>
          <w:szCs w:val="28"/>
        </w:rPr>
        <w:t>. Осуществляет муниципальные заимствования на основании решения Собрания депутатов городского округа.</w:t>
      </w:r>
    </w:p>
    <w:p w:rsidR="00CC4F8B" w:rsidRPr="00875DD9" w:rsidRDefault="00CC4F8B" w:rsidP="00CC4F8B">
      <w:pPr>
        <w:pStyle w:val="a8"/>
        <w:ind w:firstLine="283"/>
        <w:jc w:val="both"/>
        <w:rPr>
          <w:rFonts w:ascii="Times New Roman" w:hAnsi="Times New Roman"/>
          <w:color w:val="1F497D" w:themeColor="text2"/>
          <w:sz w:val="28"/>
          <w:szCs w:val="28"/>
        </w:rPr>
      </w:pPr>
      <w:r w:rsidRPr="00875DD9">
        <w:rPr>
          <w:rFonts w:ascii="Times New Roman" w:hAnsi="Times New Roman"/>
          <w:color w:val="1F497D" w:themeColor="text2"/>
          <w:sz w:val="28"/>
          <w:szCs w:val="28"/>
        </w:rPr>
        <w:t xml:space="preserve">- </w:t>
      </w:r>
      <w:r>
        <w:rPr>
          <w:rFonts w:ascii="Times New Roman" w:hAnsi="Times New Roman"/>
          <w:color w:val="1F497D" w:themeColor="text2"/>
          <w:sz w:val="28"/>
          <w:szCs w:val="28"/>
        </w:rPr>
        <w:t>В</w:t>
      </w:r>
      <w:r w:rsidRPr="00875DD9">
        <w:rPr>
          <w:rFonts w:ascii="Times New Roman" w:hAnsi="Times New Roman"/>
          <w:color w:val="1F497D" w:themeColor="text2"/>
          <w:sz w:val="28"/>
          <w:szCs w:val="28"/>
        </w:rPr>
        <w:t xml:space="preserve"> сфере закупок:</w:t>
      </w:r>
    </w:p>
    <w:p w:rsidR="00CC4F8B" w:rsidRPr="00F73B7C" w:rsidRDefault="00CC4F8B" w:rsidP="00CC4F8B">
      <w:pPr>
        <w:pStyle w:val="a8"/>
        <w:ind w:firstLine="283"/>
        <w:jc w:val="both"/>
        <w:rPr>
          <w:rFonts w:ascii="Times New Roman" w:hAnsi="Times New Roman"/>
          <w:sz w:val="28"/>
          <w:szCs w:val="28"/>
        </w:rPr>
      </w:pPr>
      <w:r>
        <w:rPr>
          <w:rFonts w:ascii="Times New Roman" w:hAnsi="Times New Roman"/>
          <w:sz w:val="28"/>
          <w:szCs w:val="28"/>
        </w:rPr>
        <w:t>2.6.18.</w:t>
      </w:r>
      <w:r w:rsidRPr="00F73B7C">
        <w:rPr>
          <w:rFonts w:ascii="Times New Roman" w:hAnsi="Times New Roman"/>
          <w:sz w:val="28"/>
          <w:szCs w:val="28"/>
        </w:rPr>
        <w:t xml:space="preserve"> </w:t>
      </w:r>
      <w:r>
        <w:rPr>
          <w:rFonts w:ascii="Times New Roman" w:hAnsi="Times New Roman"/>
          <w:sz w:val="28"/>
          <w:szCs w:val="28"/>
        </w:rPr>
        <w:t>Ф</w:t>
      </w:r>
      <w:r w:rsidRPr="00F73B7C">
        <w:rPr>
          <w:rFonts w:ascii="Times New Roman" w:hAnsi="Times New Roman"/>
          <w:sz w:val="28"/>
          <w:szCs w:val="28"/>
        </w:rPr>
        <w:t>ормирует и утверждает  план график закупок на очередной финансовый год;</w:t>
      </w:r>
    </w:p>
    <w:p w:rsidR="00CC4F8B" w:rsidRPr="00F73B7C" w:rsidRDefault="00CC4F8B" w:rsidP="00CC4F8B">
      <w:pPr>
        <w:pStyle w:val="a8"/>
        <w:ind w:firstLine="283"/>
        <w:jc w:val="both"/>
        <w:rPr>
          <w:rFonts w:ascii="Times New Roman" w:hAnsi="Times New Roman"/>
          <w:sz w:val="28"/>
          <w:szCs w:val="28"/>
        </w:rPr>
      </w:pPr>
      <w:r>
        <w:rPr>
          <w:rFonts w:ascii="Times New Roman" w:hAnsi="Times New Roman"/>
          <w:sz w:val="28"/>
          <w:szCs w:val="28"/>
        </w:rPr>
        <w:lastRenderedPageBreak/>
        <w:t>2.6.19.</w:t>
      </w:r>
      <w:r w:rsidRPr="00F73B7C">
        <w:rPr>
          <w:rFonts w:ascii="Times New Roman" w:hAnsi="Times New Roman"/>
          <w:sz w:val="28"/>
          <w:szCs w:val="28"/>
        </w:rPr>
        <w:t xml:space="preserve"> </w:t>
      </w:r>
      <w:r>
        <w:rPr>
          <w:rFonts w:ascii="Times New Roman" w:hAnsi="Times New Roman"/>
          <w:sz w:val="28"/>
          <w:szCs w:val="28"/>
        </w:rPr>
        <w:t>В</w:t>
      </w:r>
      <w:r w:rsidRPr="00F73B7C">
        <w:rPr>
          <w:rFonts w:ascii="Times New Roman" w:hAnsi="Times New Roman"/>
          <w:sz w:val="28"/>
          <w:szCs w:val="28"/>
        </w:rPr>
        <w:t>едет реестр закупок администрации городского округа в установленном порядке;</w:t>
      </w:r>
    </w:p>
    <w:p w:rsidR="00CC4F8B" w:rsidRPr="00F73B7C" w:rsidRDefault="00CC4F8B" w:rsidP="00CC4F8B">
      <w:pPr>
        <w:pStyle w:val="a8"/>
        <w:ind w:firstLine="283"/>
        <w:jc w:val="both"/>
        <w:rPr>
          <w:rFonts w:ascii="Times New Roman" w:hAnsi="Times New Roman"/>
          <w:sz w:val="28"/>
          <w:szCs w:val="28"/>
        </w:rPr>
      </w:pPr>
      <w:r>
        <w:rPr>
          <w:rFonts w:ascii="Times New Roman" w:hAnsi="Times New Roman"/>
          <w:sz w:val="28"/>
          <w:szCs w:val="28"/>
        </w:rPr>
        <w:t>2.6.20.</w:t>
      </w:r>
      <w:r w:rsidRPr="00F73B7C">
        <w:rPr>
          <w:rFonts w:ascii="Times New Roman" w:hAnsi="Times New Roman"/>
          <w:sz w:val="28"/>
          <w:szCs w:val="28"/>
        </w:rPr>
        <w:t xml:space="preserve"> </w:t>
      </w:r>
      <w:r>
        <w:rPr>
          <w:rFonts w:ascii="Times New Roman" w:hAnsi="Times New Roman"/>
          <w:sz w:val="28"/>
          <w:szCs w:val="28"/>
        </w:rPr>
        <w:t>О</w:t>
      </w:r>
      <w:r w:rsidRPr="00F73B7C">
        <w:rPr>
          <w:rFonts w:ascii="Times New Roman" w:hAnsi="Times New Roman"/>
          <w:sz w:val="28"/>
          <w:szCs w:val="28"/>
        </w:rPr>
        <w:t>существляет иные полномочия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w:t>
      </w:r>
    </w:p>
    <w:p w:rsidR="00CC4F8B" w:rsidRPr="00F70FA3" w:rsidRDefault="00CC4F8B" w:rsidP="00CC4F8B">
      <w:pPr>
        <w:pStyle w:val="a8"/>
        <w:ind w:firstLine="283"/>
        <w:jc w:val="both"/>
        <w:rPr>
          <w:rFonts w:ascii="Times New Roman" w:hAnsi="Times New Roman"/>
          <w:color w:val="FF0000"/>
          <w:sz w:val="28"/>
          <w:szCs w:val="28"/>
        </w:rPr>
      </w:pPr>
      <w:r>
        <w:rPr>
          <w:rFonts w:ascii="Times New Roman" w:hAnsi="Times New Roman"/>
          <w:sz w:val="28"/>
          <w:szCs w:val="28"/>
        </w:rPr>
        <w:t>2.6.21. О</w:t>
      </w:r>
      <w:r w:rsidRPr="00F73B7C">
        <w:rPr>
          <w:rFonts w:ascii="Times New Roman" w:hAnsi="Times New Roman"/>
          <w:sz w:val="28"/>
          <w:szCs w:val="28"/>
        </w:rPr>
        <w:t>существляют полномочия на определение конкурентными способами поставщиков (подрядчиков, исполнителей) для муниципальных заказчиков городского округа</w:t>
      </w:r>
      <w:r w:rsidRPr="00F70FA3">
        <w:rPr>
          <w:rFonts w:ascii="Times New Roman" w:hAnsi="Times New Roman"/>
          <w:color w:val="FF0000"/>
          <w:sz w:val="28"/>
          <w:szCs w:val="28"/>
        </w:rPr>
        <w:t>, в том числе:</w:t>
      </w:r>
    </w:p>
    <w:p w:rsidR="00CC4F8B" w:rsidRPr="00F70FA3" w:rsidRDefault="00CC4F8B" w:rsidP="00CC4F8B">
      <w:pPr>
        <w:pStyle w:val="a8"/>
        <w:ind w:firstLine="283"/>
        <w:jc w:val="both"/>
        <w:rPr>
          <w:rFonts w:ascii="Times New Roman" w:hAnsi="Times New Roman"/>
          <w:color w:val="FF0000"/>
          <w:sz w:val="28"/>
          <w:szCs w:val="28"/>
        </w:rPr>
      </w:pPr>
      <w:r w:rsidRPr="00F70FA3">
        <w:rPr>
          <w:rFonts w:ascii="Times New Roman" w:hAnsi="Times New Roman"/>
          <w:color w:val="FF0000"/>
          <w:sz w:val="28"/>
          <w:szCs w:val="28"/>
        </w:rPr>
        <w:t>- взаимодействует с муниципальными заказчиками при определении поставщиков (подрядчиков, исполнителей) для обеспечения муниципальных нужд в целях повышения эффективности, результативности осуществления закупок товаров, работ, услуг, повышения эффективности использования бюджетных средств, обеспечения гласности и прозрачности осуществления таких закупок, предотвращения коррупции и других злоупотреблений в сфере закупок;</w:t>
      </w:r>
    </w:p>
    <w:p w:rsidR="00CC4F8B" w:rsidRPr="00F70FA3" w:rsidRDefault="00CC4F8B" w:rsidP="00CC4F8B">
      <w:pPr>
        <w:pStyle w:val="a8"/>
        <w:ind w:firstLine="283"/>
        <w:jc w:val="both"/>
        <w:rPr>
          <w:rFonts w:ascii="Times New Roman" w:hAnsi="Times New Roman"/>
          <w:color w:val="FF0000"/>
          <w:sz w:val="28"/>
          <w:szCs w:val="28"/>
        </w:rPr>
      </w:pPr>
      <w:r w:rsidRPr="00F70FA3">
        <w:rPr>
          <w:rFonts w:ascii="Times New Roman" w:hAnsi="Times New Roman"/>
          <w:color w:val="FF0000"/>
          <w:sz w:val="28"/>
          <w:szCs w:val="28"/>
        </w:rPr>
        <w:t>- оказывает методическое сопровождение деятельности заказчиков по осуществлению закупок с целью эффективного функционирования и развития контрактной системы в сфере закупок товаров, работ, услуг для обеспечения муниципальных нужд;</w:t>
      </w:r>
    </w:p>
    <w:p w:rsidR="00CC4F8B" w:rsidRDefault="00CC4F8B" w:rsidP="00CC4F8B">
      <w:pPr>
        <w:pStyle w:val="a8"/>
        <w:ind w:firstLine="283"/>
        <w:jc w:val="both"/>
        <w:rPr>
          <w:rFonts w:ascii="Times New Roman" w:hAnsi="Times New Roman"/>
          <w:color w:val="FF0000"/>
          <w:sz w:val="28"/>
          <w:szCs w:val="28"/>
        </w:rPr>
      </w:pPr>
      <w:r w:rsidRPr="002105F2">
        <w:rPr>
          <w:rFonts w:ascii="Times New Roman" w:hAnsi="Times New Roman"/>
          <w:color w:val="FF0000"/>
          <w:sz w:val="28"/>
          <w:szCs w:val="28"/>
        </w:rPr>
        <w:t>2.6.2</w:t>
      </w:r>
      <w:r>
        <w:rPr>
          <w:rFonts w:ascii="Times New Roman" w:hAnsi="Times New Roman"/>
          <w:color w:val="FF0000"/>
          <w:sz w:val="28"/>
          <w:szCs w:val="28"/>
        </w:rPr>
        <w:t>2</w:t>
      </w:r>
      <w:r w:rsidRPr="002105F2">
        <w:rPr>
          <w:rFonts w:ascii="Times New Roman" w:hAnsi="Times New Roman"/>
          <w:color w:val="FF0000"/>
          <w:sz w:val="28"/>
          <w:szCs w:val="28"/>
        </w:rPr>
        <w:t>. Осуществля</w:t>
      </w:r>
      <w:r>
        <w:rPr>
          <w:rFonts w:ascii="Times New Roman" w:hAnsi="Times New Roman"/>
          <w:color w:val="FF0000"/>
          <w:sz w:val="28"/>
          <w:szCs w:val="28"/>
        </w:rPr>
        <w:t>е</w:t>
      </w:r>
      <w:r w:rsidRPr="002105F2">
        <w:rPr>
          <w:rFonts w:ascii="Times New Roman" w:hAnsi="Times New Roman"/>
          <w:color w:val="FF0000"/>
          <w:sz w:val="28"/>
          <w:szCs w:val="28"/>
        </w:rPr>
        <w:t>т полномочия органа внутреннего муниципального финансового контроля</w:t>
      </w:r>
      <w:r>
        <w:rPr>
          <w:rFonts w:ascii="Times New Roman" w:hAnsi="Times New Roman"/>
          <w:color w:val="FF0000"/>
          <w:sz w:val="28"/>
          <w:szCs w:val="28"/>
        </w:rPr>
        <w:t xml:space="preserve"> в отношении отраслевых органов администрации, подведомственных учреждений, а также органов местного самоуправления Чебаркульского городского округа, в том числе:</w:t>
      </w:r>
    </w:p>
    <w:p w:rsidR="00CC4F8B" w:rsidRPr="00FB561C" w:rsidRDefault="00CC4F8B" w:rsidP="00CC4F8B">
      <w:pPr>
        <w:pStyle w:val="a8"/>
        <w:ind w:firstLine="283"/>
        <w:jc w:val="both"/>
        <w:rPr>
          <w:rFonts w:ascii="Times New Roman" w:hAnsi="Times New Roman"/>
          <w:color w:val="FF0000"/>
          <w:sz w:val="28"/>
          <w:szCs w:val="28"/>
        </w:rPr>
      </w:pPr>
      <w:r>
        <w:rPr>
          <w:rFonts w:ascii="Times New Roman" w:hAnsi="Times New Roman"/>
          <w:color w:val="FF0000"/>
          <w:sz w:val="28"/>
          <w:szCs w:val="28"/>
        </w:rPr>
        <w:t>-</w:t>
      </w:r>
      <w:r w:rsidRPr="00FB561C">
        <w:rPr>
          <w:rFonts w:ascii="Times New Roman" w:hAnsi="Times New Roman"/>
          <w:color w:val="FF0000"/>
          <w:sz w:val="28"/>
          <w:szCs w:val="28"/>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C4F8B" w:rsidRPr="00FB561C" w:rsidRDefault="00CC4F8B" w:rsidP="00CC4F8B">
      <w:pPr>
        <w:pStyle w:val="a8"/>
        <w:ind w:firstLine="283"/>
        <w:jc w:val="both"/>
        <w:rPr>
          <w:rFonts w:ascii="Times New Roman" w:hAnsi="Times New Roman"/>
          <w:color w:val="FF0000"/>
          <w:sz w:val="28"/>
          <w:szCs w:val="28"/>
        </w:rPr>
      </w:pPr>
      <w:r>
        <w:rPr>
          <w:rFonts w:ascii="Times New Roman" w:hAnsi="Times New Roman"/>
          <w:color w:val="FF0000"/>
          <w:sz w:val="28"/>
          <w:szCs w:val="28"/>
        </w:rPr>
        <w:t>-</w:t>
      </w:r>
      <w:r w:rsidRPr="00FB561C">
        <w:rPr>
          <w:rFonts w:ascii="Times New Roman" w:hAnsi="Times New Roman"/>
          <w:color w:val="FF0000"/>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CC4F8B" w:rsidRPr="00FB561C" w:rsidRDefault="00CC4F8B" w:rsidP="00CC4F8B">
      <w:pPr>
        <w:pStyle w:val="a8"/>
        <w:ind w:firstLine="283"/>
        <w:jc w:val="both"/>
        <w:rPr>
          <w:rFonts w:ascii="Times New Roman" w:hAnsi="Times New Roman"/>
          <w:color w:val="FF0000"/>
          <w:sz w:val="28"/>
          <w:szCs w:val="28"/>
        </w:rPr>
      </w:pPr>
      <w:r>
        <w:rPr>
          <w:rFonts w:ascii="Times New Roman" w:hAnsi="Times New Roman"/>
          <w:color w:val="FF0000"/>
          <w:sz w:val="28"/>
          <w:szCs w:val="28"/>
        </w:rPr>
        <w:t>-</w:t>
      </w:r>
      <w:r w:rsidRPr="00FB561C">
        <w:rPr>
          <w:rFonts w:ascii="Times New Roman" w:hAnsi="Times New Roman"/>
          <w:color w:val="FF0000"/>
          <w:sz w:val="28"/>
          <w:szCs w:val="28"/>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C4F8B" w:rsidRPr="00FB561C" w:rsidRDefault="00CC4F8B" w:rsidP="00CC4F8B">
      <w:pPr>
        <w:pStyle w:val="a8"/>
        <w:ind w:firstLine="283"/>
        <w:jc w:val="both"/>
        <w:rPr>
          <w:rFonts w:ascii="Times New Roman" w:hAnsi="Times New Roman"/>
          <w:color w:val="FF0000"/>
          <w:sz w:val="28"/>
          <w:szCs w:val="28"/>
        </w:rPr>
      </w:pPr>
      <w:r>
        <w:rPr>
          <w:rFonts w:ascii="Times New Roman" w:hAnsi="Times New Roman"/>
          <w:color w:val="FF0000"/>
          <w:sz w:val="28"/>
          <w:szCs w:val="28"/>
        </w:rPr>
        <w:t>-</w:t>
      </w:r>
      <w:r w:rsidRPr="00FB561C">
        <w:rPr>
          <w:rFonts w:ascii="Times New Roman" w:hAnsi="Times New Roman"/>
          <w:color w:val="FF0000"/>
          <w:sz w:val="28"/>
          <w:szCs w:val="28"/>
        </w:rPr>
        <w:t xml:space="preserve"> контроль за достоверностью отчетов о результатах предоставления и (или) использования средств бюджета городского округа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CC4F8B" w:rsidRPr="00FB561C" w:rsidRDefault="00CC4F8B" w:rsidP="00CC4F8B">
      <w:pPr>
        <w:pStyle w:val="a8"/>
        <w:ind w:firstLine="283"/>
        <w:jc w:val="both"/>
        <w:rPr>
          <w:rFonts w:ascii="Times New Roman" w:hAnsi="Times New Roman"/>
          <w:color w:val="FF0000"/>
          <w:sz w:val="28"/>
          <w:szCs w:val="28"/>
        </w:rPr>
      </w:pPr>
      <w:r>
        <w:rPr>
          <w:rFonts w:ascii="Times New Roman" w:hAnsi="Times New Roman"/>
          <w:color w:val="FF0000"/>
          <w:sz w:val="28"/>
          <w:szCs w:val="28"/>
        </w:rPr>
        <w:lastRenderedPageBreak/>
        <w:t>-</w:t>
      </w:r>
      <w:r w:rsidRPr="00FB561C">
        <w:rPr>
          <w:rFonts w:ascii="Times New Roman" w:hAnsi="Times New Roman"/>
          <w:color w:val="FF0000"/>
          <w:sz w:val="28"/>
          <w:szCs w:val="28"/>
        </w:rPr>
        <w:t xml:space="preserve">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w:t>
      </w:r>
      <w:r>
        <w:rPr>
          <w:rFonts w:ascii="Times New Roman" w:hAnsi="Times New Roman"/>
          <w:color w:val="FF0000"/>
          <w:sz w:val="28"/>
          <w:szCs w:val="28"/>
        </w:rPr>
        <w:t>рственных и муниципальных нужд;</w:t>
      </w:r>
    </w:p>
    <w:p w:rsidR="00CC4F8B" w:rsidRDefault="00CC4F8B" w:rsidP="00CC4F8B">
      <w:pPr>
        <w:pStyle w:val="a8"/>
        <w:ind w:firstLine="283"/>
        <w:jc w:val="both"/>
        <w:rPr>
          <w:rFonts w:ascii="Times New Roman" w:hAnsi="Times New Roman"/>
          <w:sz w:val="28"/>
          <w:szCs w:val="28"/>
        </w:rPr>
      </w:pPr>
      <w:r w:rsidRPr="00FB561C">
        <w:rPr>
          <w:rFonts w:ascii="Times New Roman" w:hAnsi="Times New Roman"/>
          <w:sz w:val="28"/>
          <w:szCs w:val="28"/>
        </w:rPr>
        <w:t>2.6.2</w:t>
      </w:r>
      <w:r>
        <w:rPr>
          <w:rFonts w:ascii="Times New Roman" w:hAnsi="Times New Roman"/>
          <w:sz w:val="28"/>
          <w:szCs w:val="28"/>
        </w:rPr>
        <w:t>3</w:t>
      </w:r>
      <w:r w:rsidRPr="00FB561C">
        <w:rPr>
          <w:rFonts w:ascii="Times New Roman" w:hAnsi="Times New Roman"/>
          <w:sz w:val="28"/>
          <w:szCs w:val="28"/>
        </w:rPr>
        <w:t>. Осуществляет иные полномочия в сфере финансов и экономики, предусмотренные законодательством</w:t>
      </w:r>
      <w:r w:rsidRPr="005812A4">
        <w:rPr>
          <w:rFonts w:ascii="Times New Roman" w:hAnsi="Times New Roman"/>
          <w:sz w:val="28"/>
          <w:szCs w:val="28"/>
        </w:rPr>
        <w:t xml:space="preserve"> Российской Федерации, Челябинской области,   Уставом Чебаркульск</w:t>
      </w:r>
      <w:r>
        <w:rPr>
          <w:rFonts w:ascii="Times New Roman" w:hAnsi="Times New Roman"/>
          <w:sz w:val="28"/>
          <w:szCs w:val="28"/>
        </w:rPr>
        <w:t xml:space="preserve">ого </w:t>
      </w:r>
      <w:r w:rsidRPr="005812A4">
        <w:rPr>
          <w:rFonts w:ascii="Times New Roman" w:hAnsi="Times New Roman"/>
          <w:sz w:val="28"/>
          <w:szCs w:val="28"/>
        </w:rPr>
        <w:t xml:space="preserve"> городско</w:t>
      </w:r>
      <w:r>
        <w:rPr>
          <w:rFonts w:ascii="Times New Roman" w:hAnsi="Times New Roman"/>
          <w:sz w:val="28"/>
          <w:szCs w:val="28"/>
        </w:rPr>
        <w:t>го</w:t>
      </w:r>
      <w:r w:rsidRPr="005812A4">
        <w:rPr>
          <w:rFonts w:ascii="Times New Roman" w:hAnsi="Times New Roman"/>
          <w:sz w:val="28"/>
          <w:szCs w:val="28"/>
        </w:rPr>
        <w:t xml:space="preserve"> </w:t>
      </w:r>
      <w:r>
        <w:rPr>
          <w:rFonts w:ascii="Times New Roman" w:hAnsi="Times New Roman"/>
          <w:sz w:val="28"/>
          <w:szCs w:val="28"/>
        </w:rPr>
        <w:t xml:space="preserve"> </w:t>
      </w:r>
      <w:r w:rsidRPr="005812A4">
        <w:rPr>
          <w:rFonts w:ascii="Times New Roman" w:hAnsi="Times New Roman"/>
          <w:sz w:val="28"/>
          <w:szCs w:val="28"/>
        </w:rPr>
        <w:t>округ</w:t>
      </w:r>
      <w:r>
        <w:rPr>
          <w:rFonts w:ascii="Times New Roman" w:hAnsi="Times New Roman"/>
          <w:sz w:val="28"/>
          <w:szCs w:val="28"/>
        </w:rPr>
        <w:t xml:space="preserve">а </w:t>
      </w:r>
      <w:r w:rsidRPr="005812A4">
        <w:rPr>
          <w:rFonts w:ascii="Times New Roman" w:hAnsi="Times New Roman"/>
          <w:sz w:val="28"/>
          <w:szCs w:val="28"/>
        </w:rPr>
        <w:t xml:space="preserve"> и </w:t>
      </w:r>
      <w:r>
        <w:rPr>
          <w:rFonts w:ascii="Times New Roman" w:hAnsi="Times New Roman"/>
          <w:sz w:val="28"/>
          <w:szCs w:val="28"/>
        </w:rPr>
        <w:t xml:space="preserve"> </w:t>
      </w:r>
      <w:r w:rsidRPr="005812A4">
        <w:rPr>
          <w:rFonts w:ascii="Times New Roman" w:hAnsi="Times New Roman"/>
          <w:sz w:val="28"/>
          <w:szCs w:val="28"/>
        </w:rPr>
        <w:t xml:space="preserve">другими </w:t>
      </w:r>
      <w:r>
        <w:rPr>
          <w:rFonts w:ascii="Times New Roman" w:hAnsi="Times New Roman"/>
          <w:sz w:val="28"/>
          <w:szCs w:val="28"/>
        </w:rPr>
        <w:t xml:space="preserve">местными </w:t>
      </w:r>
      <w:r w:rsidRPr="005812A4">
        <w:rPr>
          <w:rFonts w:ascii="Times New Roman" w:hAnsi="Times New Roman"/>
          <w:sz w:val="28"/>
          <w:szCs w:val="28"/>
        </w:rPr>
        <w:t>правовыми актами, направленны</w:t>
      </w:r>
      <w:r>
        <w:rPr>
          <w:rFonts w:ascii="Times New Roman" w:hAnsi="Times New Roman"/>
          <w:sz w:val="28"/>
          <w:szCs w:val="28"/>
        </w:rPr>
        <w:t>ми</w:t>
      </w:r>
      <w:r w:rsidRPr="005812A4">
        <w:rPr>
          <w:rFonts w:ascii="Times New Roman" w:hAnsi="Times New Roman"/>
          <w:sz w:val="28"/>
          <w:szCs w:val="28"/>
        </w:rPr>
        <w:t xml:space="preserve"> на решение вопросов местного значения </w:t>
      </w:r>
      <w:r>
        <w:rPr>
          <w:rFonts w:ascii="Times New Roman" w:hAnsi="Times New Roman"/>
          <w:sz w:val="28"/>
          <w:szCs w:val="28"/>
        </w:rPr>
        <w:t xml:space="preserve">Чебаркульского </w:t>
      </w:r>
      <w:r w:rsidRPr="005812A4">
        <w:rPr>
          <w:rFonts w:ascii="Times New Roman" w:hAnsi="Times New Roman"/>
          <w:sz w:val="28"/>
          <w:szCs w:val="28"/>
        </w:rPr>
        <w:t>городского округа, а также переданные в установленном порядке государственные полномочия.</w:t>
      </w:r>
    </w:p>
    <w:p w:rsidR="00CC4F8B" w:rsidRPr="005812A4" w:rsidRDefault="00CC4F8B" w:rsidP="00CC4F8B">
      <w:pPr>
        <w:autoSpaceDE w:val="0"/>
        <w:autoSpaceDN w:val="0"/>
        <w:adjustRightInd w:val="0"/>
        <w:spacing w:after="0" w:line="240" w:lineRule="auto"/>
        <w:ind w:firstLine="283"/>
        <w:jc w:val="both"/>
        <w:outlineLvl w:val="1"/>
        <w:rPr>
          <w:rFonts w:ascii="Times New Roman" w:hAnsi="Times New Roman"/>
          <w:sz w:val="28"/>
          <w:szCs w:val="28"/>
        </w:rPr>
      </w:pPr>
      <w:r w:rsidRPr="005812A4">
        <w:rPr>
          <w:rFonts w:ascii="Times New Roman" w:hAnsi="Times New Roman"/>
          <w:sz w:val="28"/>
          <w:szCs w:val="28"/>
        </w:rPr>
        <w:t>2.7. АДМИНИСТРАЦИЯ ГОРОДСКОГО ОКУРГА В СФЕРЕ ГОРОДСКОГО ХОЗЯЙСТВА</w:t>
      </w:r>
      <w:r>
        <w:rPr>
          <w:rFonts w:ascii="Times New Roman" w:hAnsi="Times New Roman"/>
          <w:sz w:val="28"/>
          <w:szCs w:val="28"/>
        </w:rPr>
        <w:t xml:space="preserve"> </w:t>
      </w:r>
      <w:r w:rsidRPr="003405F1">
        <w:rPr>
          <w:rFonts w:ascii="Times New Roman" w:hAnsi="Times New Roman"/>
          <w:sz w:val="28"/>
          <w:szCs w:val="28"/>
        </w:rPr>
        <w:t>И УПРАВЛЕНИЯ ИМУЩЕСТВОМ</w:t>
      </w:r>
      <w:r>
        <w:rPr>
          <w:rFonts w:ascii="Times New Roman" w:hAnsi="Times New Roman"/>
          <w:sz w:val="28"/>
          <w:szCs w:val="28"/>
        </w:rPr>
        <w:t xml:space="preserve"> </w:t>
      </w:r>
      <w:r w:rsidRPr="005812A4">
        <w:rPr>
          <w:rFonts w:ascii="Times New Roman" w:hAnsi="Times New Roman"/>
          <w:sz w:val="28"/>
          <w:szCs w:val="28"/>
        </w:rPr>
        <w:t>осуществляет следующие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2.7.1. Организует в границах городского округа </w:t>
      </w:r>
      <w:proofErr w:type="spellStart"/>
      <w:r w:rsidRPr="005812A4">
        <w:rPr>
          <w:rFonts w:ascii="Times New Roman" w:hAnsi="Times New Roman"/>
          <w:sz w:val="28"/>
          <w:szCs w:val="28"/>
        </w:rPr>
        <w:t>электро</w:t>
      </w:r>
      <w:proofErr w:type="spellEnd"/>
      <w:r w:rsidRPr="005812A4">
        <w:rPr>
          <w:rFonts w:ascii="Times New Roman" w:hAnsi="Times New Roman"/>
          <w:sz w:val="28"/>
          <w:szCs w:val="28"/>
        </w:rPr>
        <w:t xml:space="preserve">-, тепло-, </w:t>
      </w:r>
      <w:proofErr w:type="spellStart"/>
      <w:r w:rsidRPr="005812A4">
        <w:rPr>
          <w:rFonts w:ascii="Times New Roman" w:hAnsi="Times New Roman"/>
          <w:sz w:val="28"/>
          <w:szCs w:val="28"/>
        </w:rPr>
        <w:t>газо</w:t>
      </w:r>
      <w:proofErr w:type="spellEnd"/>
      <w:r w:rsidRPr="005812A4">
        <w:rPr>
          <w:rFonts w:ascii="Times New Roman" w:hAnsi="Times New Roman"/>
          <w:sz w:val="28"/>
          <w:szCs w:val="28"/>
        </w:rPr>
        <w:t>- и водоснабжение населения, водоотведение.</w:t>
      </w:r>
    </w:p>
    <w:p w:rsidR="00CC4F8B" w:rsidRPr="00B27FC1"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2.7.2. Организует снабжение населения городского округа топливом</w:t>
      </w:r>
      <w:r>
        <w:rPr>
          <w:rFonts w:ascii="Times New Roman" w:hAnsi="Times New Roman"/>
          <w:sz w:val="28"/>
          <w:szCs w:val="28"/>
        </w:rPr>
        <w:t xml:space="preserve"> </w:t>
      </w:r>
      <w:r w:rsidRPr="00B27FC1">
        <w:rPr>
          <w:rFonts w:ascii="Times New Roman" w:hAnsi="Times New Roman"/>
          <w:sz w:val="28"/>
          <w:szCs w:val="28"/>
        </w:rPr>
        <w:t>в пределах полномочий, установленных законодательством Российской Федерации.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2.7.3. Выдает разрешения для присоединения новых, реконструируемых, </w:t>
      </w:r>
      <w:proofErr w:type="spellStart"/>
      <w:r w:rsidRPr="005812A4">
        <w:rPr>
          <w:rFonts w:ascii="Times New Roman" w:hAnsi="Times New Roman"/>
          <w:sz w:val="28"/>
          <w:szCs w:val="28"/>
        </w:rPr>
        <w:t>перепрофилируемых</w:t>
      </w:r>
      <w:proofErr w:type="spellEnd"/>
      <w:r w:rsidRPr="005812A4">
        <w:rPr>
          <w:rFonts w:ascii="Times New Roman" w:hAnsi="Times New Roman"/>
          <w:sz w:val="28"/>
          <w:szCs w:val="28"/>
        </w:rPr>
        <w:t xml:space="preserve"> или расширяемых объектов к системам водоснабжения и водоотведения, а также для выполнения </w:t>
      </w:r>
      <w:proofErr w:type="spellStart"/>
      <w:r w:rsidRPr="005812A4">
        <w:rPr>
          <w:rFonts w:ascii="Times New Roman" w:hAnsi="Times New Roman"/>
          <w:sz w:val="28"/>
          <w:szCs w:val="28"/>
        </w:rPr>
        <w:t>водоохранных</w:t>
      </w:r>
      <w:proofErr w:type="spellEnd"/>
      <w:r w:rsidRPr="005812A4">
        <w:rPr>
          <w:rFonts w:ascii="Times New Roman" w:hAnsi="Times New Roman"/>
          <w:sz w:val="28"/>
          <w:szCs w:val="28"/>
        </w:rPr>
        <w:t xml:space="preserve"> мероприятий.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2.7.4. Определяет и доводит до населения время перерывов предоставления услуг коммунальными организациями для проведения ремонтных и профилактических работ.</w:t>
      </w:r>
    </w:p>
    <w:p w:rsidR="00CC4F8B" w:rsidRPr="003405F1"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2.7.5. Осуществляет контроль за наличием и соблюдением условий договоров между собственниками объектов жилищно-коммунального хозяйства, производителями и потребителями услуг, </w:t>
      </w:r>
      <w:r w:rsidRPr="003405F1">
        <w:rPr>
          <w:rFonts w:ascii="Times New Roman" w:hAnsi="Times New Roman"/>
          <w:sz w:val="28"/>
          <w:szCs w:val="28"/>
        </w:rPr>
        <w:t>надзор за состоянием муниципального жилищного фонда и качеством жилищно-коммунальных услуг, взимание  платы за пользование  жилыми  помещениями муниципального жилищного фонда.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2.7.6. Организует планирование и финансирование,</w:t>
      </w:r>
      <w:r>
        <w:rPr>
          <w:rFonts w:ascii="Times New Roman" w:hAnsi="Times New Roman"/>
          <w:sz w:val="28"/>
          <w:szCs w:val="28"/>
        </w:rPr>
        <w:t xml:space="preserve"> </w:t>
      </w:r>
      <w:r w:rsidRPr="009D03E6">
        <w:rPr>
          <w:rFonts w:ascii="Times New Roman" w:hAnsi="Times New Roman"/>
          <w:sz w:val="28"/>
          <w:szCs w:val="28"/>
        </w:rPr>
        <w:t>в пределах своих полномочий,</w:t>
      </w:r>
      <w:r w:rsidRPr="005812A4">
        <w:rPr>
          <w:rFonts w:ascii="Times New Roman" w:hAnsi="Times New Roman"/>
          <w:sz w:val="28"/>
          <w:szCs w:val="28"/>
        </w:rPr>
        <w:t xml:space="preserve"> эксплуатации ремонта и реконструкции систем водоочистки, очистки стоков, не включенных в тарифы на услуги.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2.7.7. Осуществляет координацию работ по контролю качества воды.</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2.7.8. Организует предоставление ритуальных услуг  на территории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2.7.9. Принимает решения о создании и перенесении мест захоронения на территории городского округа и разрабатывает правила содержания мест захоронения.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2.7.10. Осуществляет содержание мест захоронения на территории городского округа путем создания специализированных служб по вопросам похоронного дела, определяет порядок деятельности этих служб.</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2.7.11. Осуществляет контроль за содержанием мест захоронения специализированными службами.</w:t>
      </w:r>
    </w:p>
    <w:p w:rsidR="00CC4F8B" w:rsidRPr="00D82EFE" w:rsidRDefault="00CC4F8B" w:rsidP="00CC4F8B">
      <w:pPr>
        <w:pStyle w:val="a8"/>
        <w:ind w:firstLine="283"/>
        <w:jc w:val="both"/>
        <w:rPr>
          <w:rFonts w:ascii="Times New Roman" w:hAnsi="Times New Roman"/>
          <w:color w:val="FF0000"/>
          <w:sz w:val="28"/>
          <w:szCs w:val="28"/>
        </w:rPr>
      </w:pPr>
      <w:r w:rsidRPr="005812A4">
        <w:rPr>
          <w:rFonts w:ascii="Times New Roman" w:hAnsi="Times New Roman"/>
          <w:sz w:val="28"/>
          <w:szCs w:val="28"/>
        </w:rPr>
        <w:lastRenderedPageBreak/>
        <w:t xml:space="preserve">2.7.12. </w:t>
      </w:r>
      <w:r>
        <w:rPr>
          <w:rFonts w:ascii="Times New Roman" w:hAnsi="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D82EFE">
        <w:rPr>
          <w:rFonts w:ascii="Times New Roman" w:hAnsi="Times New Roman"/>
          <w:color w:val="FF0000"/>
          <w:sz w:val="28"/>
          <w:szCs w:val="28"/>
        </w:rPr>
        <w:t>.</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2.7.1</w:t>
      </w:r>
      <w:r>
        <w:rPr>
          <w:rFonts w:ascii="Times New Roman" w:hAnsi="Times New Roman"/>
          <w:sz w:val="28"/>
          <w:szCs w:val="28"/>
        </w:rPr>
        <w:t>3</w:t>
      </w:r>
      <w:r w:rsidRPr="005812A4">
        <w:rPr>
          <w:rFonts w:ascii="Times New Roman" w:hAnsi="Times New Roman"/>
          <w:sz w:val="28"/>
          <w:szCs w:val="28"/>
        </w:rPr>
        <w:t>. Организует благоустройство территории городского округа.</w:t>
      </w:r>
    </w:p>
    <w:p w:rsidR="00CC4F8B" w:rsidRDefault="00CC4F8B" w:rsidP="00CC4F8B">
      <w:pPr>
        <w:pStyle w:val="a8"/>
        <w:ind w:firstLine="283"/>
        <w:jc w:val="both"/>
        <w:rPr>
          <w:rFonts w:ascii="Times New Roman" w:hAnsi="Times New Roman"/>
          <w:color w:val="FF0000"/>
          <w:sz w:val="28"/>
          <w:szCs w:val="28"/>
        </w:rPr>
      </w:pPr>
      <w:r w:rsidRPr="005812A4">
        <w:rPr>
          <w:rFonts w:ascii="Times New Roman" w:hAnsi="Times New Roman"/>
          <w:sz w:val="28"/>
          <w:szCs w:val="28"/>
        </w:rPr>
        <w:t>2.7.1</w:t>
      </w:r>
      <w:r>
        <w:rPr>
          <w:rFonts w:ascii="Times New Roman" w:hAnsi="Times New Roman"/>
          <w:sz w:val="28"/>
          <w:szCs w:val="28"/>
        </w:rPr>
        <w:t>4</w:t>
      </w:r>
      <w:r w:rsidRPr="005812A4">
        <w:rPr>
          <w:rFonts w:ascii="Times New Roman" w:hAnsi="Times New Roman"/>
          <w:sz w:val="28"/>
          <w:szCs w:val="28"/>
        </w:rPr>
        <w:t>. Организует озеленение территории городского округа, охрану зеленых насаждений</w:t>
      </w:r>
      <w:r>
        <w:rPr>
          <w:rFonts w:ascii="Times New Roman" w:hAnsi="Times New Roman"/>
          <w:sz w:val="28"/>
          <w:szCs w:val="28"/>
        </w:rPr>
        <w:t xml:space="preserve">, </w:t>
      </w:r>
      <w:r w:rsidRPr="005812A4">
        <w:rPr>
          <w:rFonts w:ascii="Times New Roman" w:hAnsi="Times New Roman"/>
          <w:sz w:val="28"/>
          <w:szCs w:val="28"/>
        </w:rPr>
        <w:t>осуществляет учет и контроль за состоянием зеленых насаждений</w:t>
      </w:r>
      <w:r>
        <w:rPr>
          <w:rFonts w:ascii="Times New Roman" w:hAnsi="Times New Roman"/>
          <w:sz w:val="28"/>
          <w:szCs w:val="28"/>
        </w:rPr>
        <w:t xml:space="preserve">, </w:t>
      </w:r>
      <w:r w:rsidRPr="003210C4">
        <w:rPr>
          <w:rFonts w:ascii="Times New Roman" w:hAnsi="Times New Roman"/>
          <w:color w:val="FF0000"/>
          <w:sz w:val="28"/>
          <w:szCs w:val="28"/>
        </w:rPr>
        <w:t>выдает разрешение на снос и обрезку деревьев и кустарников.</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2.7.1</w:t>
      </w:r>
      <w:r>
        <w:rPr>
          <w:rFonts w:ascii="Times New Roman" w:hAnsi="Times New Roman"/>
          <w:sz w:val="28"/>
          <w:szCs w:val="28"/>
        </w:rPr>
        <w:t>5</w:t>
      </w:r>
      <w:r w:rsidRPr="005812A4">
        <w:rPr>
          <w:rFonts w:ascii="Times New Roman" w:hAnsi="Times New Roman"/>
          <w:sz w:val="28"/>
          <w:szCs w:val="28"/>
        </w:rPr>
        <w:t xml:space="preserve">. </w:t>
      </w:r>
      <w:r>
        <w:rPr>
          <w:rFonts w:ascii="Times New Roman" w:hAnsi="Times New Roman"/>
          <w:sz w:val="28"/>
          <w:szCs w:val="28"/>
        </w:rPr>
        <w:t xml:space="preserve">Разрабатывает для утверждения Собранием депутатов Чебаркульского городского округа </w:t>
      </w:r>
      <w:r w:rsidRPr="00156F67">
        <w:rPr>
          <w:rFonts w:ascii="Times New Roman" w:hAnsi="Times New Roman"/>
          <w:sz w:val="28"/>
          <w:szCs w:val="28"/>
        </w:rPr>
        <w:t>единые и обязательные к исполнению требования в сфере охраны и содержания зеленых насаждений.</w:t>
      </w:r>
    </w:p>
    <w:p w:rsidR="00CC4F8B" w:rsidRPr="00461A08" w:rsidRDefault="00CC4F8B" w:rsidP="00CC4F8B">
      <w:pPr>
        <w:pStyle w:val="a8"/>
        <w:ind w:firstLine="283"/>
        <w:jc w:val="both"/>
        <w:rPr>
          <w:rFonts w:ascii="Times New Roman" w:hAnsi="Times New Roman"/>
          <w:sz w:val="28"/>
          <w:szCs w:val="28"/>
        </w:rPr>
      </w:pPr>
      <w:r w:rsidRPr="00461A08">
        <w:rPr>
          <w:rFonts w:ascii="Times New Roman" w:hAnsi="Times New Roman"/>
          <w:sz w:val="28"/>
          <w:szCs w:val="28"/>
        </w:rPr>
        <w:t>2.7.16.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муниципальных</w:t>
      </w:r>
      <w:r>
        <w:rPr>
          <w:rFonts w:ascii="Times New Roman" w:hAnsi="Times New Roman"/>
          <w:sz w:val="28"/>
          <w:szCs w:val="28"/>
        </w:rPr>
        <w:t xml:space="preserve"> </w:t>
      </w:r>
      <w:r w:rsidRPr="00461A08">
        <w:rPr>
          <w:rFonts w:ascii="Times New Roman" w:hAnsi="Times New Roman"/>
          <w:sz w:val="28"/>
          <w:szCs w:val="28"/>
        </w:rPr>
        <w:t>помещений в многоквартирных домах данного фонда установленным требованиям.</w:t>
      </w:r>
    </w:p>
    <w:p w:rsidR="00CC4F8B" w:rsidRPr="00461A08" w:rsidRDefault="00CC4F8B" w:rsidP="00CC4F8B">
      <w:pPr>
        <w:pStyle w:val="a8"/>
        <w:ind w:firstLine="283"/>
        <w:jc w:val="both"/>
        <w:rPr>
          <w:rFonts w:ascii="Times New Roman" w:hAnsi="Times New Roman"/>
          <w:sz w:val="28"/>
          <w:szCs w:val="28"/>
        </w:rPr>
      </w:pPr>
      <w:r w:rsidRPr="00461A08">
        <w:rPr>
          <w:rFonts w:ascii="Times New Roman" w:hAnsi="Times New Roman"/>
          <w:sz w:val="28"/>
          <w:szCs w:val="28"/>
        </w:rPr>
        <w:t>2.7.17. Осуществляет учет муниципального  жилищного фонда и определяет  порядок  предоставления  муниципальных помещений муниципального специализированного жилищного фонда.</w:t>
      </w:r>
    </w:p>
    <w:p w:rsidR="00CC4F8B" w:rsidRPr="00461A08" w:rsidRDefault="00CC4F8B" w:rsidP="00CC4F8B">
      <w:pPr>
        <w:pStyle w:val="a8"/>
        <w:ind w:firstLine="283"/>
        <w:jc w:val="both"/>
        <w:rPr>
          <w:rFonts w:ascii="Times New Roman" w:hAnsi="Times New Roman"/>
          <w:sz w:val="28"/>
          <w:szCs w:val="28"/>
        </w:rPr>
      </w:pPr>
      <w:r w:rsidRPr="00461A08">
        <w:rPr>
          <w:rFonts w:ascii="Times New Roman" w:hAnsi="Times New Roman"/>
          <w:sz w:val="28"/>
          <w:szCs w:val="28"/>
        </w:rPr>
        <w:t>2.7.1</w:t>
      </w:r>
      <w:r>
        <w:rPr>
          <w:rFonts w:ascii="Times New Roman" w:hAnsi="Times New Roman"/>
          <w:sz w:val="28"/>
          <w:szCs w:val="28"/>
        </w:rPr>
        <w:t>8</w:t>
      </w:r>
      <w:r w:rsidRPr="00461A08">
        <w:rPr>
          <w:rFonts w:ascii="Times New Roman" w:hAnsi="Times New Roman"/>
          <w:sz w:val="28"/>
          <w:szCs w:val="28"/>
        </w:rPr>
        <w:t>. Приобретает жилые помещения в муниципальную собственность, в том числе путем строительства, для формирования фонда социального использования.</w:t>
      </w:r>
      <w:r>
        <w:rPr>
          <w:rFonts w:ascii="Times New Roman" w:hAnsi="Times New Roman"/>
          <w:sz w:val="28"/>
          <w:szCs w:val="28"/>
        </w:rPr>
        <w:t xml:space="preserve"> </w:t>
      </w:r>
      <w:r w:rsidRPr="001E2686">
        <w:rPr>
          <w:rFonts w:ascii="Times New Roman" w:hAnsi="Times New Roman"/>
          <w:color w:val="FF0000"/>
          <w:sz w:val="28"/>
          <w:szCs w:val="28"/>
        </w:rPr>
        <w:t>Распределяет и предоставляет муниципальные помещения малоимущим гражданам, нуждающимся в улучшении жилищных условий, по договорам социального найма.</w:t>
      </w:r>
    </w:p>
    <w:p w:rsidR="00CC4F8B" w:rsidRPr="00461A08" w:rsidRDefault="00CC4F8B" w:rsidP="00CC4F8B">
      <w:pPr>
        <w:pStyle w:val="a8"/>
        <w:ind w:firstLine="283"/>
        <w:jc w:val="both"/>
        <w:rPr>
          <w:rFonts w:ascii="Times New Roman" w:hAnsi="Times New Roman"/>
          <w:sz w:val="28"/>
          <w:szCs w:val="28"/>
        </w:rPr>
      </w:pPr>
      <w:r w:rsidRPr="00461A08">
        <w:rPr>
          <w:rFonts w:ascii="Times New Roman" w:hAnsi="Times New Roman"/>
          <w:sz w:val="28"/>
          <w:szCs w:val="28"/>
        </w:rPr>
        <w:t>2.7.</w:t>
      </w:r>
      <w:r>
        <w:rPr>
          <w:rFonts w:ascii="Times New Roman" w:hAnsi="Times New Roman"/>
          <w:sz w:val="28"/>
          <w:szCs w:val="28"/>
        </w:rPr>
        <w:t>19</w:t>
      </w:r>
      <w:r w:rsidRPr="00461A08">
        <w:rPr>
          <w:rFonts w:ascii="Times New Roman" w:hAnsi="Times New Roman"/>
          <w:sz w:val="28"/>
          <w:szCs w:val="28"/>
        </w:rPr>
        <w:t>. Обеспечивает сохранность, правильную эксплуатацию, проведение капитального и текущего ремонтов муниципального жилищного фонда и признает в установленном порядке жилые  помещения муниципального жилищного фонда непригодными для проживания.</w:t>
      </w:r>
    </w:p>
    <w:p w:rsidR="00CC4F8B" w:rsidRPr="00156F67" w:rsidRDefault="00CC4F8B" w:rsidP="00CC4F8B">
      <w:pPr>
        <w:pStyle w:val="a8"/>
        <w:ind w:firstLine="283"/>
        <w:jc w:val="both"/>
        <w:rPr>
          <w:rFonts w:ascii="Times New Roman" w:hAnsi="Times New Roman"/>
          <w:color w:val="FF0000"/>
          <w:sz w:val="28"/>
          <w:szCs w:val="28"/>
        </w:rPr>
      </w:pPr>
      <w:r w:rsidRPr="00461A08">
        <w:rPr>
          <w:rFonts w:ascii="Times New Roman" w:hAnsi="Times New Roman"/>
          <w:sz w:val="28"/>
          <w:szCs w:val="28"/>
        </w:rPr>
        <w:t>2.7.</w:t>
      </w:r>
      <w:r>
        <w:rPr>
          <w:rFonts w:ascii="Times New Roman" w:hAnsi="Times New Roman"/>
          <w:sz w:val="28"/>
          <w:szCs w:val="28"/>
        </w:rPr>
        <w:t>20</w:t>
      </w:r>
      <w:r w:rsidRPr="00461A08">
        <w:rPr>
          <w:rFonts w:ascii="Times New Roman" w:hAnsi="Times New Roman"/>
          <w:sz w:val="28"/>
          <w:szCs w:val="28"/>
        </w:rPr>
        <w:t>.</w:t>
      </w:r>
      <w:r w:rsidRPr="005812A4">
        <w:rPr>
          <w:rFonts w:ascii="Times New Roman" w:hAnsi="Times New Roman"/>
          <w:sz w:val="28"/>
          <w:szCs w:val="28"/>
        </w:rPr>
        <w:t xml:space="preserve">Выдает разрешения на переустройство и перепланировку помещений и </w:t>
      </w:r>
      <w:r>
        <w:rPr>
          <w:rFonts w:ascii="Times New Roman" w:hAnsi="Times New Roman"/>
          <w:sz w:val="28"/>
          <w:szCs w:val="28"/>
        </w:rPr>
        <w:t>в многоквартирном доме</w:t>
      </w:r>
      <w:r w:rsidRPr="005812A4">
        <w:rPr>
          <w:rFonts w:ascii="Times New Roman" w:hAnsi="Times New Roman"/>
          <w:sz w:val="28"/>
          <w:szCs w:val="28"/>
        </w:rPr>
        <w:t>, переоборудование балконов и лоджий.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2.7.2</w:t>
      </w:r>
      <w:r>
        <w:rPr>
          <w:rFonts w:ascii="Times New Roman" w:hAnsi="Times New Roman"/>
          <w:sz w:val="28"/>
          <w:szCs w:val="28"/>
        </w:rPr>
        <w:t>1</w:t>
      </w:r>
      <w:r w:rsidRPr="005812A4">
        <w:rPr>
          <w:rFonts w:ascii="Times New Roman" w:hAnsi="Times New Roman"/>
          <w:sz w:val="28"/>
          <w:szCs w:val="28"/>
        </w:rPr>
        <w:t xml:space="preserve">. Принимает решения о переводе жилых помещений в нежилые, </w:t>
      </w:r>
      <w:r>
        <w:rPr>
          <w:rFonts w:ascii="Times New Roman" w:hAnsi="Times New Roman"/>
          <w:sz w:val="28"/>
          <w:szCs w:val="28"/>
        </w:rPr>
        <w:t xml:space="preserve">и нежилых помещений в жилые, </w:t>
      </w:r>
      <w:r w:rsidRPr="005812A4">
        <w:rPr>
          <w:rFonts w:ascii="Times New Roman" w:hAnsi="Times New Roman"/>
          <w:sz w:val="28"/>
          <w:szCs w:val="28"/>
        </w:rPr>
        <w:t>осуществляет контроль за использованием этих помещений в соответствии с их целевым назначением.</w:t>
      </w:r>
    </w:p>
    <w:p w:rsidR="00CC4F8B" w:rsidRPr="005812A4"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2.7.2</w:t>
      </w:r>
      <w:r>
        <w:rPr>
          <w:rFonts w:ascii="Times New Roman" w:hAnsi="Times New Roman"/>
          <w:sz w:val="28"/>
          <w:szCs w:val="28"/>
        </w:rPr>
        <w:t>2</w:t>
      </w:r>
      <w:r w:rsidRPr="005812A4">
        <w:rPr>
          <w:rFonts w:ascii="Times New Roman" w:hAnsi="Times New Roman"/>
          <w:sz w:val="28"/>
          <w:szCs w:val="28"/>
        </w:rPr>
        <w:t xml:space="preserve">. </w:t>
      </w:r>
      <w:r>
        <w:rPr>
          <w:rFonts w:ascii="Times New Roman" w:hAnsi="Times New Roman"/>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реестров</w:t>
      </w:r>
      <w:r w:rsidRPr="005812A4">
        <w:rPr>
          <w:rFonts w:ascii="Times New Roman" w:hAnsi="Times New Roman"/>
          <w:sz w:val="28"/>
          <w:szCs w:val="28"/>
        </w:rPr>
        <w:t>.</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2.7.2</w:t>
      </w:r>
      <w:r>
        <w:rPr>
          <w:rFonts w:ascii="Times New Roman" w:hAnsi="Times New Roman"/>
          <w:sz w:val="28"/>
          <w:szCs w:val="28"/>
        </w:rPr>
        <w:t>3</w:t>
      </w:r>
      <w:r w:rsidRPr="005812A4">
        <w:rPr>
          <w:rFonts w:ascii="Times New Roman" w:hAnsi="Times New Roman"/>
          <w:sz w:val="28"/>
          <w:szCs w:val="28"/>
        </w:rPr>
        <w:t xml:space="preserve">. </w:t>
      </w:r>
      <w:r>
        <w:rPr>
          <w:rFonts w:ascii="Times New Roman" w:hAnsi="Times New Roman"/>
          <w:sz w:val="28"/>
          <w:szCs w:val="28"/>
        </w:rPr>
        <w:t>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5812A4">
        <w:rPr>
          <w:rFonts w:ascii="Times New Roman" w:hAnsi="Times New Roman"/>
          <w:sz w:val="28"/>
          <w:szCs w:val="28"/>
        </w:rPr>
        <w:lastRenderedPageBreak/>
        <w:t>2.7.2</w:t>
      </w:r>
      <w:r>
        <w:rPr>
          <w:rFonts w:ascii="Times New Roman" w:hAnsi="Times New Roman"/>
          <w:sz w:val="28"/>
          <w:szCs w:val="28"/>
        </w:rPr>
        <w:t>4</w:t>
      </w:r>
      <w:r w:rsidRPr="005812A4">
        <w:rPr>
          <w:rFonts w:ascii="Times New Roman" w:hAnsi="Times New Roman"/>
          <w:sz w:val="28"/>
          <w:szCs w:val="28"/>
        </w:rPr>
        <w:t xml:space="preserve">. </w:t>
      </w:r>
      <w:r>
        <w:rPr>
          <w:rFonts w:ascii="Times New Roman" w:hAnsi="Times New Roman"/>
          <w:sz w:val="28"/>
          <w:szCs w:val="28"/>
        </w:rPr>
        <w:t>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2.7.2</w:t>
      </w:r>
      <w:r>
        <w:rPr>
          <w:rFonts w:ascii="Times New Roman" w:hAnsi="Times New Roman"/>
          <w:sz w:val="28"/>
          <w:szCs w:val="28"/>
        </w:rPr>
        <w:t>5</w:t>
      </w:r>
      <w:r w:rsidRPr="005812A4">
        <w:rPr>
          <w:rFonts w:ascii="Times New Roman" w:hAnsi="Times New Roman"/>
          <w:sz w:val="28"/>
          <w:szCs w:val="28"/>
        </w:rPr>
        <w:t>. Вводит ограничение  или прекращение  движения транспортных средств на дорогах с целью обеспечения безопасности дорожного движения в порядке, установленном действующим законодательством.</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w:t>
      </w:r>
      <w:r>
        <w:rPr>
          <w:rFonts w:ascii="Times New Roman" w:hAnsi="Times New Roman"/>
          <w:sz w:val="28"/>
          <w:szCs w:val="28"/>
        </w:rPr>
        <w:t>26. Создает условия для предоставления транспортных услуг населению и организации транспортного обслуживания населения в границах городского округа;</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w:t>
      </w:r>
      <w:r>
        <w:rPr>
          <w:rFonts w:ascii="Times New Roman" w:hAnsi="Times New Roman"/>
          <w:sz w:val="28"/>
          <w:szCs w:val="28"/>
        </w:rPr>
        <w:t>27</w:t>
      </w:r>
      <w:r w:rsidRPr="005812A4">
        <w:rPr>
          <w:rFonts w:ascii="Times New Roman" w:hAnsi="Times New Roman"/>
          <w:sz w:val="28"/>
          <w:szCs w:val="28"/>
        </w:rPr>
        <w:t>.</w:t>
      </w:r>
      <w:r>
        <w:rPr>
          <w:rFonts w:ascii="Times New Roman" w:hAnsi="Times New Roman"/>
          <w:sz w:val="28"/>
          <w:szCs w:val="28"/>
        </w:rPr>
        <w:t xml:space="preserve"> </w:t>
      </w:r>
      <w:r w:rsidRPr="005812A4">
        <w:rPr>
          <w:rFonts w:ascii="Times New Roman" w:hAnsi="Times New Roman"/>
          <w:sz w:val="28"/>
          <w:szCs w:val="28"/>
        </w:rPr>
        <w:t>Организует освещение улиц городского округа.</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w:t>
      </w:r>
      <w:r>
        <w:rPr>
          <w:rFonts w:ascii="Times New Roman" w:hAnsi="Times New Roman"/>
          <w:sz w:val="28"/>
          <w:szCs w:val="28"/>
        </w:rPr>
        <w:t>28. Создает условия для обеспечения жителей городского округа услугами связи, общественного питания, торговли и бытового обслуживания.</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w:t>
      </w:r>
      <w:r>
        <w:rPr>
          <w:rFonts w:ascii="Times New Roman" w:hAnsi="Times New Roman"/>
          <w:sz w:val="28"/>
          <w:szCs w:val="28"/>
        </w:rPr>
        <w:t>29</w:t>
      </w:r>
      <w:r w:rsidRPr="005812A4">
        <w:rPr>
          <w:rFonts w:ascii="Times New Roman" w:hAnsi="Times New Roman"/>
          <w:sz w:val="28"/>
          <w:szCs w:val="28"/>
        </w:rPr>
        <w:t xml:space="preserve">. </w:t>
      </w:r>
      <w:r>
        <w:rPr>
          <w:rFonts w:ascii="Times New Roman" w:hAnsi="Times New Roman"/>
          <w:sz w:val="28"/>
          <w:szCs w:val="28"/>
        </w:rPr>
        <w:t>Участвует в утверждении генеральных планов городского округа, правил землепользования и застройки, утверждении подготовленной на основе генеральных планов городского округа документации по планировке территории,</w:t>
      </w:r>
      <w:r w:rsidRPr="009916D6">
        <w:rPr>
          <w:rFonts w:ascii="Times New Roman" w:hAnsi="Times New Roman"/>
          <w:sz w:val="28"/>
          <w:szCs w:val="28"/>
        </w:rPr>
        <w:t xml:space="preserve"> </w:t>
      </w:r>
      <w:r>
        <w:rPr>
          <w:rFonts w:ascii="Times New Roman" w:hAnsi="Times New Roman"/>
          <w:sz w:val="28"/>
          <w:szCs w:val="28"/>
        </w:rPr>
        <w:t xml:space="preserve">выдаче разрешений на строительство (за исключением случаев, предусмотренных Градостроительным </w:t>
      </w:r>
      <w:hyperlink r:id="rId6" w:history="1">
        <w:r w:rsidRPr="00723F53">
          <w:rPr>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утверждении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резервировании земель и изъятия земельных участков в границах городского округа для муниципальных нужд, в осуществлении муниципального земельного контроля в границах городского округа, осуществлении в случаях, предусмотренных Градостроительным </w:t>
      </w:r>
      <w:hyperlink r:id="rId7" w:history="1">
        <w:r w:rsidRPr="00723F53">
          <w:rPr>
            <w:rFonts w:ascii="Times New Roman" w:hAnsi="Times New Roman"/>
            <w:sz w:val="28"/>
            <w:szCs w:val="28"/>
          </w:rPr>
          <w:t>кодексом</w:t>
        </w:r>
      </w:hyperlink>
      <w:r>
        <w:rPr>
          <w:rFonts w:ascii="Times New Roman" w:hAnsi="Times New Roman"/>
          <w:sz w:val="28"/>
          <w:szCs w:val="28"/>
        </w:rPr>
        <w:t xml:space="preserve"> Российской Федерации, осмотров зданий, сооружений и выдаче рекомендаций об устранении выявленных в ходе таких осмотров нарушений,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w:t>
      </w:r>
      <w:r>
        <w:rPr>
          <w:rFonts w:ascii="Times New Roman" w:hAnsi="Times New Roman"/>
          <w:sz w:val="28"/>
          <w:szCs w:val="28"/>
        </w:rPr>
        <w:lastRenderedPageBreak/>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8" w:history="1">
        <w:r w:rsidRPr="00723F53">
          <w:rPr>
            <w:rFonts w:ascii="Times New Roman" w:hAnsi="Times New Roman"/>
            <w:sz w:val="28"/>
            <w:szCs w:val="28"/>
          </w:rPr>
          <w:t>кодексом</w:t>
        </w:r>
      </w:hyperlink>
      <w:r>
        <w:rPr>
          <w:rFonts w:ascii="Times New Roman" w:hAnsi="Times New Roman"/>
          <w:sz w:val="28"/>
          <w:szCs w:val="28"/>
        </w:rPr>
        <w:t xml:space="preserve"> Российской Федерации,</w:t>
      </w:r>
      <w:r w:rsidRPr="00292C27">
        <w:rPr>
          <w:rFonts w:ascii="Times New Roman" w:hAnsi="Times New Roman"/>
          <w:color w:val="FF0000"/>
          <w:sz w:val="28"/>
          <w:szCs w:val="28"/>
        </w:rPr>
        <w:t xml:space="preserve"> </w:t>
      </w:r>
      <w:r w:rsidRPr="009916D6">
        <w:rPr>
          <w:rFonts w:ascii="Times New Roman" w:hAnsi="Times New Roman"/>
          <w:color w:val="FF0000"/>
          <w:sz w:val="28"/>
          <w:szCs w:val="28"/>
        </w:rPr>
        <w:t>выда</w:t>
      </w:r>
      <w:r>
        <w:rPr>
          <w:rFonts w:ascii="Times New Roman" w:hAnsi="Times New Roman"/>
          <w:color w:val="FF0000"/>
          <w:sz w:val="28"/>
          <w:szCs w:val="28"/>
        </w:rPr>
        <w:t>ет градостроительный</w:t>
      </w:r>
      <w:r w:rsidRPr="009916D6">
        <w:rPr>
          <w:rFonts w:ascii="Times New Roman" w:hAnsi="Times New Roman"/>
          <w:color w:val="FF0000"/>
          <w:sz w:val="28"/>
          <w:szCs w:val="28"/>
        </w:rPr>
        <w:t xml:space="preserve"> план земельн</w:t>
      </w:r>
      <w:r>
        <w:rPr>
          <w:rFonts w:ascii="Times New Roman" w:hAnsi="Times New Roman"/>
          <w:color w:val="FF0000"/>
          <w:sz w:val="28"/>
          <w:szCs w:val="28"/>
        </w:rPr>
        <w:t>ого</w:t>
      </w:r>
      <w:r w:rsidRPr="009916D6">
        <w:rPr>
          <w:rFonts w:ascii="Times New Roman" w:hAnsi="Times New Roman"/>
          <w:color w:val="FF0000"/>
          <w:sz w:val="28"/>
          <w:szCs w:val="28"/>
        </w:rPr>
        <w:t xml:space="preserve"> участк</w:t>
      </w:r>
      <w:r>
        <w:rPr>
          <w:rFonts w:ascii="Times New Roman" w:hAnsi="Times New Roman"/>
          <w:color w:val="FF0000"/>
          <w:sz w:val="28"/>
          <w:szCs w:val="28"/>
        </w:rPr>
        <w:t>а</w:t>
      </w:r>
      <w:r w:rsidRPr="009916D6">
        <w:rPr>
          <w:rFonts w:ascii="Times New Roman" w:hAnsi="Times New Roman"/>
          <w:color w:val="FF0000"/>
          <w:sz w:val="28"/>
          <w:szCs w:val="28"/>
        </w:rPr>
        <w:t>, расположенн</w:t>
      </w:r>
      <w:r>
        <w:rPr>
          <w:rFonts w:ascii="Times New Roman" w:hAnsi="Times New Roman"/>
          <w:color w:val="FF0000"/>
          <w:sz w:val="28"/>
          <w:szCs w:val="28"/>
        </w:rPr>
        <w:t>ого</w:t>
      </w:r>
      <w:r w:rsidRPr="009916D6">
        <w:rPr>
          <w:rFonts w:ascii="Times New Roman" w:hAnsi="Times New Roman"/>
          <w:color w:val="FF0000"/>
          <w:sz w:val="28"/>
          <w:szCs w:val="28"/>
        </w:rPr>
        <w:t xml:space="preserve"> в границах городского округа</w:t>
      </w:r>
      <w:r>
        <w:rPr>
          <w:rFonts w:ascii="Times New Roman" w:hAnsi="Times New Roman"/>
          <w:sz w:val="28"/>
          <w:szCs w:val="28"/>
        </w:rPr>
        <w:t>.</w:t>
      </w:r>
    </w:p>
    <w:p w:rsidR="00CC4F8B" w:rsidRPr="005040DF" w:rsidRDefault="00CC4F8B" w:rsidP="00CC4F8B">
      <w:pPr>
        <w:autoSpaceDE w:val="0"/>
        <w:autoSpaceDN w:val="0"/>
        <w:adjustRightInd w:val="0"/>
        <w:spacing w:after="0" w:line="240" w:lineRule="auto"/>
        <w:ind w:firstLine="283"/>
        <w:jc w:val="both"/>
        <w:rPr>
          <w:rFonts w:ascii="Times New Roman" w:hAnsi="Times New Roman"/>
          <w:color w:val="FF0000"/>
          <w:sz w:val="28"/>
          <w:szCs w:val="28"/>
        </w:rPr>
      </w:pPr>
      <w:r w:rsidRPr="005040DF">
        <w:rPr>
          <w:rFonts w:ascii="Times New Roman" w:hAnsi="Times New Roman"/>
          <w:color w:val="FF0000"/>
          <w:sz w:val="28"/>
          <w:szCs w:val="28"/>
        </w:rPr>
        <w:t>2.7.3</w:t>
      </w:r>
      <w:r>
        <w:rPr>
          <w:rFonts w:ascii="Times New Roman" w:hAnsi="Times New Roman"/>
          <w:color w:val="FF0000"/>
          <w:sz w:val="28"/>
          <w:szCs w:val="28"/>
        </w:rPr>
        <w:t>0</w:t>
      </w:r>
      <w:r w:rsidRPr="005040DF">
        <w:rPr>
          <w:rFonts w:ascii="Times New Roman" w:hAnsi="Times New Roman"/>
          <w:color w:val="FF0000"/>
          <w:sz w:val="28"/>
          <w:szCs w:val="28"/>
        </w:rPr>
        <w:t>. Осуществляет согласование границ земельных участков,</w:t>
      </w:r>
      <w:r>
        <w:rPr>
          <w:rFonts w:ascii="Times New Roman" w:hAnsi="Times New Roman"/>
          <w:color w:val="FF0000"/>
          <w:sz w:val="28"/>
          <w:szCs w:val="28"/>
        </w:rPr>
        <w:t xml:space="preserve"> формирование земельных участков, планируемых к предоставлению,</w:t>
      </w:r>
      <w:r w:rsidRPr="005040DF">
        <w:rPr>
          <w:rFonts w:ascii="Times New Roman" w:hAnsi="Times New Roman"/>
          <w:color w:val="FF0000"/>
          <w:sz w:val="28"/>
          <w:szCs w:val="28"/>
        </w:rPr>
        <w:t xml:space="preserve"> утверждение схем расположения земельных участков, в порядке, установленном законодательством, изменение видов разрешенного использования земельных участков, в соответствии с градостроительной документацией.</w:t>
      </w:r>
    </w:p>
    <w:p w:rsidR="00CC4F8B" w:rsidRDefault="00CC4F8B" w:rsidP="00CC4F8B">
      <w:pPr>
        <w:autoSpaceDE w:val="0"/>
        <w:autoSpaceDN w:val="0"/>
        <w:adjustRightInd w:val="0"/>
        <w:spacing w:after="0" w:line="240" w:lineRule="auto"/>
        <w:ind w:firstLine="283"/>
        <w:jc w:val="both"/>
        <w:rPr>
          <w:rFonts w:ascii="Times New Roman" w:hAnsi="Times New Roman"/>
          <w:color w:val="FF0000"/>
          <w:sz w:val="28"/>
          <w:szCs w:val="28"/>
        </w:rPr>
      </w:pPr>
      <w:r w:rsidRPr="005040DF">
        <w:rPr>
          <w:rFonts w:ascii="Times New Roman" w:hAnsi="Times New Roman"/>
          <w:color w:val="FF0000"/>
          <w:sz w:val="28"/>
          <w:szCs w:val="28"/>
        </w:rPr>
        <w:t>2.7.3</w:t>
      </w:r>
      <w:r>
        <w:rPr>
          <w:rFonts w:ascii="Times New Roman" w:hAnsi="Times New Roman"/>
          <w:color w:val="FF0000"/>
          <w:sz w:val="28"/>
          <w:szCs w:val="28"/>
        </w:rPr>
        <w:t>1</w:t>
      </w:r>
      <w:r w:rsidRPr="005040DF">
        <w:rPr>
          <w:rFonts w:ascii="Times New Roman" w:hAnsi="Times New Roman"/>
          <w:color w:val="FF0000"/>
          <w:sz w:val="28"/>
          <w:szCs w:val="28"/>
        </w:rPr>
        <w:t>.</w:t>
      </w:r>
      <w:r>
        <w:rPr>
          <w:rFonts w:ascii="Times New Roman" w:hAnsi="Times New Roman"/>
          <w:color w:val="FF0000"/>
          <w:sz w:val="28"/>
          <w:szCs w:val="28"/>
        </w:rPr>
        <w:t xml:space="preserve"> Осуществляет организацию проведения кадастровых работ в отношении земельных участков в соответствии с действующим законодательством, в том числе постановку земельных участков на кадастровый учет, внесение изменений в государственный кадастр недвижимости в порядке межведомственного взаимодействия.</w:t>
      </w:r>
    </w:p>
    <w:p w:rsidR="00CC4F8B" w:rsidRPr="002A245F" w:rsidRDefault="00CC4F8B" w:rsidP="00CC4F8B">
      <w:pPr>
        <w:autoSpaceDE w:val="0"/>
        <w:autoSpaceDN w:val="0"/>
        <w:adjustRightInd w:val="0"/>
        <w:spacing w:after="0" w:line="240" w:lineRule="auto"/>
        <w:ind w:firstLine="283"/>
        <w:jc w:val="both"/>
        <w:rPr>
          <w:rFonts w:ascii="Times New Roman" w:hAnsi="Times New Roman"/>
          <w:color w:val="FF0000"/>
          <w:sz w:val="28"/>
          <w:szCs w:val="28"/>
        </w:rPr>
      </w:pPr>
      <w:r w:rsidRPr="005812A4">
        <w:rPr>
          <w:rFonts w:ascii="Times New Roman" w:hAnsi="Times New Roman"/>
          <w:sz w:val="28"/>
          <w:szCs w:val="28"/>
        </w:rPr>
        <w:t>2.7.3</w:t>
      </w:r>
      <w:r>
        <w:rPr>
          <w:rFonts w:ascii="Times New Roman" w:hAnsi="Times New Roman"/>
          <w:sz w:val="28"/>
          <w:szCs w:val="28"/>
        </w:rPr>
        <w:t>2</w:t>
      </w:r>
      <w:r w:rsidRPr="005812A4">
        <w:rPr>
          <w:rFonts w:ascii="Times New Roman" w:hAnsi="Times New Roman"/>
          <w:sz w:val="28"/>
          <w:szCs w:val="28"/>
        </w:rPr>
        <w:t xml:space="preserve">. </w:t>
      </w:r>
      <w:r>
        <w:rPr>
          <w:rFonts w:ascii="Times New Roman" w:hAnsi="Times New Roman"/>
          <w:sz w:val="28"/>
          <w:szCs w:val="28"/>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w:t>
      </w:r>
      <w:r w:rsidRPr="002A245F">
        <w:rPr>
          <w:rFonts w:ascii="Times New Roman" w:hAnsi="Times New Roman"/>
          <w:sz w:val="28"/>
          <w:szCs w:val="28"/>
        </w:rPr>
        <w:t xml:space="preserve">, </w:t>
      </w:r>
      <w:r w:rsidRPr="002A245F">
        <w:rPr>
          <w:rFonts w:ascii="Times New Roman" w:hAnsi="Times New Roman"/>
          <w:color w:val="FF0000"/>
          <w:sz w:val="28"/>
          <w:szCs w:val="28"/>
        </w:rPr>
        <w:t>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5812A4">
        <w:rPr>
          <w:rFonts w:ascii="Times New Roman" w:hAnsi="Times New Roman"/>
          <w:sz w:val="28"/>
          <w:szCs w:val="28"/>
        </w:rPr>
        <w:t>2.7.3</w:t>
      </w:r>
      <w:r>
        <w:rPr>
          <w:rFonts w:ascii="Times New Roman" w:hAnsi="Times New Roman"/>
          <w:sz w:val="28"/>
          <w:szCs w:val="28"/>
        </w:rPr>
        <w:t>3</w:t>
      </w:r>
      <w:r w:rsidRPr="005812A4">
        <w:rPr>
          <w:rFonts w:ascii="Times New Roman" w:hAnsi="Times New Roman"/>
          <w:sz w:val="28"/>
          <w:szCs w:val="28"/>
        </w:rPr>
        <w:t>.</w:t>
      </w:r>
      <w:r>
        <w:rPr>
          <w:rFonts w:ascii="Times New Roman" w:hAnsi="Times New Roman"/>
          <w:sz w:val="28"/>
          <w:szCs w:val="28"/>
        </w:rPr>
        <w:t xml:space="preserve"> Создает условия для массового отдыха жителей городского округа и организует обустройство мест массового отдыха населения.</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w:t>
      </w:r>
      <w:r>
        <w:rPr>
          <w:rFonts w:ascii="Times New Roman" w:hAnsi="Times New Roman"/>
          <w:sz w:val="28"/>
          <w:szCs w:val="28"/>
        </w:rPr>
        <w:t>34</w:t>
      </w:r>
      <w:r w:rsidRPr="005812A4">
        <w:rPr>
          <w:rFonts w:ascii="Times New Roman" w:hAnsi="Times New Roman"/>
          <w:sz w:val="28"/>
          <w:szCs w:val="28"/>
        </w:rPr>
        <w:t>.</w:t>
      </w:r>
      <w:r>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2.7.3</w:t>
      </w:r>
      <w:r>
        <w:rPr>
          <w:rFonts w:ascii="Times New Roman" w:hAnsi="Times New Roman"/>
          <w:sz w:val="28"/>
          <w:szCs w:val="28"/>
        </w:rPr>
        <w:t>5</w:t>
      </w:r>
      <w:r w:rsidRPr="005812A4">
        <w:rPr>
          <w:rFonts w:ascii="Times New Roman" w:hAnsi="Times New Roman"/>
          <w:sz w:val="28"/>
          <w:szCs w:val="28"/>
        </w:rPr>
        <w:t>.</w:t>
      </w:r>
      <w:r>
        <w:rPr>
          <w:rFonts w:ascii="Times New Roman" w:hAnsi="Times New Roman"/>
          <w:sz w:val="28"/>
          <w:szCs w:val="28"/>
        </w:rPr>
        <w:t xml:space="preserve">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w:t>
      </w:r>
      <w:r>
        <w:rPr>
          <w:rFonts w:ascii="Times New Roman" w:hAnsi="Times New Roman"/>
          <w:sz w:val="28"/>
          <w:szCs w:val="28"/>
        </w:rPr>
        <w:lastRenderedPageBreak/>
        <w:t xml:space="preserve">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EA4038">
          <w:rPr>
            <w:rFonts w:ascii="Times New Roman" w:hAnsi="Times New Roman"/>
            <w:sz w:val="28"/>
            <w:szCs w:val="28"/>
          </w:rPr>
          <w:t>законом</w:t>
        </w:r>
      </w:hyperlink>
      <w:r>
        <w:rPr>
          <w:rFonts w:ascii="Times New Roman" w:hAnsi="Times New Roman"/>
          <w:sz w:val="28"/>
          <w:szCs w:val="28"/>
        </w:rPr>
        <w:t xml:space="preserve"> "О теплоснабжении"</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5812A4">
        <w:rPr>
          <w:rFonts w:ascii="Times New Roman" w:hAnsi="Times New Roman"/>
          <w:sz w:val="28"/>
          <w:szCs w:val="28"/>
        </w:rPr>
        <w:t>2.7.3</w:t>
      </w:r>
      <w:r>
        <w:rPr>
          <w:rFonts w:ascii="Times New Roman" w:hAnsi="Times New Roman"/>
          <w:sz w:val="28"/>
          <w:szCs w:val="28"/>
        </w:rPr>
        <w:t>6</w:t>
      </w:r>
      <w:r w:rsidRPr="005812A4">
        <w:rPr>
          <w:rFonts w:ascii="Times New Roman" w:hAnsi="Times New Roman"/>
          <w:sz w:val="28"/>
          <w:szCs w:val="28"/>
        </w:rPr>
        <w:t>.</w:t>
      </w:r>
      <w:r>
        <w:rPr>
          <w:rFonts w:ascii="Times New Roman" w:hAnsi="Times New Roman"/>
          <w:sz w:val="28"/>
          <w:szCs w:val="28"/>
        </w:rPr>
        <w:t xml:space="preserve"> Организует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2.7.3</w:t>
      </w:r>
      <w:r>
        <w:rPr>
          <w:rFonts w:ascii="Times New Roman" w:hAnsi="Times New Roman"/>
          <w:sz w:val="28"/>
          <w:szCs w:val="28"/>
        </w:rPr>
        <w:t>7</w:t>
      </w:r>
      <w:r w:rsidRPr="005812A4">
        <w:rPr>
          <w:rFonts w:ascii="Times New Roman" w:hAnsi="Times New Roman"/>
          <w:sz w:val="28"/>
          <w:szCs w:val="28"/>
        </w:rPr>
        <w:t>.</w:t>
      </w:r>
      <w:r>
        <w:rPr>
          <w:rFonts w:ascii="Times New Roman" w:hAnsi="Times New Roman"/>
          <w:sz w:val="28"/>
          <w:szCs w:val="28"/>
        </w:rPr>
        <w:t xml:space="preserve"> </w:t>
      </w:r>
      <w:r w:rsidRPr="005812A4">
        <w:rPr>
          <w:rFonts w:ascii="Times New Roman" w:hAnsi="Times New Roman"/>
          <w:sz w:val="28"/>
          <w:szCs w:val="28"/>
        </w:rPr>
        <w:t>Осуществляет иные полномочия в сфере городского хозяйства, предусмотренные законодательством Российской Федерации, Челябинской области, Уставом Чебаркульск</w:t>
      </w:r>
      <w:r>
        <w:rPr>
          <w:rFonts w:ascii="Times New Roman" w:hAnsi="Times New Roman"/>
          <w:sz w:val="28"/>
          <w:szCs w:val="28"/>
        </w:rPr>
        <w:t>ого</w:t>
      </w:r>
      <w:r w:rsidRPr="005812A4">
        <w:rPr>
          <w:rFonts w:ascii="Times New Roman" w:hAnsi="Times New Roman"/>
          <w:sz w:val="28"/>
          <w:szCs w:val="28"/>
        </w:rPr>
        <w:t xml:space="preserve"> городско</w:t>
      </w:r>
      <w:r>
        <w:rPr>
          <w:rFonts w:ascii="Times New Roman" w:hAnsi="Times New Roman"/>
          <w:sz w:val="28"/>
          <w:szCs w:val="28"/>
        </w:rPr>
        <w:t>го</w:t>
      </w:r>
      <w:r w:rsidRPr="005812A4">
        <w:rPr>
          <w:rFonts w:ascii="Times New Roman" w:hAnsi="Times New Roman"/>
          <w:sz w:val="28"/>
          <w:szCs w:val="28"/>
        </w:rPr>
        <w:t xml:space="preserve"> округ</w:t>
      </w:r>
      <w:r>
        <w:rPr>
          <w:rFonts w:ascii="Times New Roman" w:hAnsi="Times New Roman"/>
          <w:sz w:val="28"/>
          <w:szCs w:val="28"/>
        </w:rPr>
        <w:t>а</w:t>
      </w:r>
      <w:r w:rsidRPr="005812A4">
        <w:rPr>
          <w:rFonts w:ascii="Times New Roman" w:hAnsi="Times New Roman"/>
          <w:sz w:val="28"/>
          <w:szCs w:val="28"/>
        </w:rPr>
        <w:t>, другими нормативными правовыми  актами городского округа,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2.8. АДМИНИСТРАЦИЯ ГОРОДСКОГО ОКРУГА В СОЦИАЛЬНОЙ СФЕРЕ осуществляет следующие полномочия:</w:t>
      </w:r>
    </w:p>
    <w:p w:rsidR="00CC4F8B" w:rsidRPr="001F32F7" w:rsidRDefault="00CC4F8B" w:rsidP="00CC4F8B">
      <w:pPr>
        <w:autoSpaceDE w:val="0"/>
        <w:autoSpaceDN w:val="0"/>
        <w:adjustRightInd w:val="0"/>
        <w:spacing w:after="0" w:line="240" w:lineRule="auto"/>
        <w:ind w:firstLine="283"/>
        <w:jc w:val="both"/>
        <w:rPr>
          <w:rFonts w:ascii="Times New Roman" w:hAnsi="Times New Roman"/>
          <w:color w:val="FF0000"/>
          <w:sz w:val="28"/>
          <w:szCs w:val="28"/>
        </w:rPr>
      </w:pPr>
      <w:r w:rsidRPr="005812A4">
        <w:rPr>
          <w:rFonts w:ascii="Times New Roman" w:hAnsi="Times New Roman"/>
          <w:sz w:val="28"/>
          <w:szCs w:val="28"/>
        </w:rPr>
        <w:t xml:space="preserve">2.8.1. </w:t>
      </w:r>
      <w:r>
        <w:rPr>
          <w:rFonts w:ascii="Times New Roman" w:hAnsi="Times New Roman"/>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w:t>
      </w:r>
      <w:r w:rsidRPr="001F32F7">
        <w:rPr>
          <w:rFonts w:ascii="Times New Roman" w:hAnsi="Times New Roman"/>
          <w:color w:val="FF0000"/>
          <w:sz w:val="28"/>
          <w:szCs w:val="28"/>
        </w:rPr>
        <w:t>организует и осуществляет мероприятия по работе с детьми и молодежью в муниципальном, городском округе</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2.8.2. Участвует в управлении </w:t>
      </w:r>
      <w:r>
        <w:rPr>
          <w:rFonts w:ascii="Times New Roman" w:hAnsi="Times New Roman"/>
          <w:sz w:val="28"/>
          <w:szCs w:val="28"/>
        </w:rPr>
        <w:t xml:space="preserve"> муниципальными </w:t>
      </w:r>
      <w:r w:rsidRPr="005812A4">
        <w:rPr>
          <w:rFonts w:ascii="Times New Roman" w:hAnsi="Times New Roman"/>
          <w:sz w:val="28"/>
          <w:szCs w:val="28"/>
        </w:rPr>
        <w:t>учреждениями образования</w:t>
      </w:r>
      <w:r>
        <w:rPr>
          <w:rFonts w:ascii="Times New Roman" w:hAnsi="Times New Roman"/>
          <w:sz w:val="28"/>
          <w:szCs w:val="28"/>
        </w:rPr>
        <w:t>,</w:t>
      </w:r>
      <w:r w:rsidRPr="005812A4">
        <w:rPr>
          <w:rFonts w:ascii="Times New Roman" w:hAnsi="Times New Roman"/>
          <w:sz w:val="28"/>
          <w:szCs w:val="28"/>
        </w:rPr>
        <w:t xml:space="preserve"> культуры</w:t>
      </w:r>
      <w:r>
        <w:rPr>
          <w:rFonts w:ascii="Times New Roman" w:hAnsi="Times New Roman"/>
          <w:sz w:val="28"/>
          <w:szCs w:val="28"/>
        </w:rPr>
        <w:t xml:space="preserve"> и физической культуры,</w:t>
      </w:r>
      <w:r w:rsidRPr="005812A4">
        <w:rPr>
          <w:rFonts w:ascii="Times New Roman" w:hAnsi="Times New Roman"/>
          <w:sz w:val="28"/>
          <w:szCs w:val="28"/>
        </w:rPr>
        <w:t xml:space="preserve"> в установленном порядке.</w:t>
      </w:r>
    </w:p>
    <w:p w:rsidR="00CC4F8B" w:rsidRPr="005812A4" w:rsidRDefault="00CC4F8B" w:rsidP="00CC4F8B">
      <w:pPr>
        <w:pStyle w:val="a8"/>
        <w:ind w:firstLine="283"/>
        <w:jc w:val="both"/>
        <w:rPr>
          <w:rFonts w:ascii="Times New Roman" w:hAnsi="Times New Roman"/>
          <w:sz w:val="28"/>
          <w:szCs w:val="28"/>
          <w:lang w:eastAsia="ru-RU"/>
        </w:rPr>
      </w:pPr>
      <w:r w:rsidRPr="005812A4">
        <w:rPr>
          <w:rFonts w:ascii="Times New Roman" w:hAnsi="Times New Roman"/>
          <w:sz w:val="28"/>
          <w:szCs w:val="28"/>
        </w:rPr>
        <w:t xml:space="preserve">2.8.3. </w:t>
      </w:r>
      <w:r>
        <w:rPr>
          <w:rFonts w:ascii="Times New Roman" w:hAnsi="Times New Roman"/>
          <w:sz w:val="28"/>
          <w:szCs w:val="28"/>
        </w:rPr>
        <w:t>С</w:t>
      </w:r>
      <w:r>
        <w:rPr>
          <w:rFonts w:ascii="Times New Roman" w:hAnsi="Times New Roman"/>
          <w:sz w:val="28"/>
          <w:szCs w:val="28"/>
          <w:lang w:eastAsia="ru-RU"/>
        </w:rPr>
        <w:t xml:space="preserve">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 w:history="1">
        <w:r w:rsidRPr="00D36236">
          <w:rPr>
            <w:rFonts w:ascii="Times New Roman" w:hAnsi="Times New Roman"/>
            <w:sz w:val="28"/>
            <w:szCs w:val="28"/>
            <w:lang w:eastAsia="ru-RU"/>
          </w:rPr>
          <w:t>перечень</w:t>
        </w:r>
      </w:hyperlink>
      <w:r>
        <w:rPr>
          <w:rFonts w:ascii="Times New Roman" w:hAnsi="Times New Roman"/>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D36236">
        <w:rPr>
          <w:rFonts w:ascii="Times New Roman" w:hAnsi="Times New Roman"/>
          <w:sz w:val="28"/>
          <w:szCs w:val="28"/>
        </w:rPr>
        <w:lastRenderedPageBreak/>
        <w:t>2.8.</w:t>
      </w:r>
      <w:r>
        <w:rPr>
          <w:rFonts w:ascii="Times New Roman" w:hAnsi="Times New Roman"/>
          <w:sz w:val="28"/>
          <w:szCs w:val="28"/>
        </w:rPr>
        <w:t>4</w:t>
      </w:r>
      <w:r w:rsidRPr="00D36236">
        <w:rPr>
          <w:rFonts w:ascii="Times New Roman" w:hAnsi="Times New Roman"/>
          <w:sz w:val="28"/>
          <w:szCs w:val="28"/>
        </w:rPr>
        <w:t xml:space="preserve">. </w:t>
      </w:r>
      <w:r w:rsidRPr="005812A4">
        <w:rPr>
          <w:rFonts w:ascii="Times New Roman" w:hAnsi="Times New Roman"/>
          <w:sz w:val="28"/>
          <w:szCs w:val="28"/>
        </w:rPr>
        <w:t xml:space="preserve">Обеспечивает </w:t>
      </w:r>
      <w:r>
        <w:rPr>
          <w:rFonts w:ascii="Times New Roman" w:hAnsi="Times New Roman"/>
          <w:sz w:val="28"/>
          <w:szCs w:val="28"/>
        </w:rPr>
        <w:t>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CC4F8B" w:rsidRPr="005812A4"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2.8.</w:t>
      </w:r>
      <w:r>
        <w:rPr>
          <w:rFonts w:ascii="Times New Roman" w:hAnsi="Times New Roman"/>
          <w:sz w:val="28"/>
          <w:szCs w:val="28"/>
        </w:rPr>
        <w:t>5</w:t>
      </w:r>
      <w:r w:rsidRPr="005812A4">
        <w:rPr>
          <w:rFonts w:ascii="Times New Roman" w:hAnsi="Times New Roman"/>
          <w:sz w:val="28"/>
          <w:szCs w:val="28"/>
        </w:rPr>
        <w:t>. Организует содержание муниципальных объектов физической культуры и спорта (спортивных площадок, стадионов, плавательных бассейнов, спортивных школ и других учреждений).</w:t>
      </w:r>
    </w:p>
    <w:p w:rsidR="00CC4F8B" w:rsidRPr="005812A4" w:rsidRDefault="00CC4F8B" w:rsidP="00CC4F8B">
      <w:pPr>
        <w:pStyle w:val="a8"/>
        <w:ind w:firstLine="283"/>
        <w:jc w:val="both"/>
        <w:rPr>
          <w:rFonts w:ascii="Times New Roman" w:hAnsi="Times New Roman"/>
          <w:sz w:val="28"/>
          <w:szCs w:val="28"/>
        </w:rPr>
      </w:pPr>
      <w:r w:rsidRPr="00D36236">
        <w:rPr>
          <w:rFonts w:ascii="Times New Roman" w:hAnsi="Times New Roman"/>
          <w:sz w:val="28"/>
          <w:szCs w:val="28"/>
          <w:lang w:eastAsia="ru-RU"/>
        </w:rPr>
        <w:t>2.8.</w:t>
      </w:r>
      <w:r>
        <w:rPr>
          <w:rFonts w:ascii="Times New Roman" w:hAnsi="Times New Roman"/>
          <w:sz w:val="28"/>
          <w:szCs w:val="28"/>
          <w:lang w:eastAsia="ru-RU"/>
        </w:rPr>
        <w:t>6</w:t>
      </w:r>
      <w:r w:rsidRPr="00D36236">
        <w:rPr>
          <w:rFonts w:ascii="Times New Roman" w:hAnsi="Times New Roman"/>
          <w:sz w:val="28"/>
          <w:szCs w:val="28"/>
          <w:lang w:eastAsia="ru-RU"/>
        </w:rPr>
        <w:t xml:space="preserve">. </w:t>
      </w:r>
      <w:r w:rsidRPr="005812A4">
        <w:rPr>
          <w:rFonts w:ascii="Times New Roman" w:hAnsi="Times New Roman"/>
          <w:sz w:val="28"/>
          <w:szCs w:val="28"/>
        </w:rPr>
        <w:t xml:space="preserve">Осуществляет взаимодействие с физкультурно-спортивными объединениями по вопросам развития физической культуры и </w:t>
      </w:r>
      <w:r>
        <w:rPr>
          <w:rFonts w:ascii="Times New Roman" w:hAnsi="Times New Roman"/>
          <w:sz w:val="28"/>
          <w:szCs w:val="28"/>
        </w:rPr>
        <w:t xml:space="preserve">массового </w:t>
      </w:r>
      <w:r w:rsidRPr="005812A4">
        <w:rPr>
          <w:rFonts w:ascii="Times New Roman" w:hAnsi="Times New Roman"/>
          <w:sz w:val="28"/>
          <w:szCs w:val="28"/>
        </w:rPr>
        <w:t>спорта, в том числе:</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а) проводит при необходимости совместные спортивные соревнования, спартакиады, другие физкультурно-спортивные мероприятия;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б) организует пропаганду физической культуры и </w:t>
      </w:r>
      <w:r>
        <w:rPr>
          <w:rFonts w:ascii="Times New Roman" w:hAnsi="Times New Roman"/>
          <w:sz w:val="28"/>
          <w:szCs w:val="28"/>
        </w:rPr>
        <w:t xml:space="preserve">массового </w:t>
      </w:r>
      <w:r w:rsidRPr="005812A4">
        <w:rPr>
          <w:rFonts w:ascii="Times New Roman" w:hAnsi="Times New Roman"/>
          <w:sz w:val="28"/>
          <w:szCs w:val="28"/>
        </w:rPr>
        <w:t>спорта;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в) обеспечивает эффективное использование спортивных сооружений на территории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г) оказывает помощь физкультурно-спортивным объединениям, содействует выполнению ими уставных задач.</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761150">
        <w:rPr>
          <w:rFonts w:ascii="Times New Roman" w:hAnsi="Times New Roman"/>
          <w:sz w:val="28"/>
          <w:szCs w:val="28"/>
        </w:rPr>
        <w:t>2.8.</w:t>
      </w:r>
      <w:r>
        <w:rPr>
          <w:rFonts w:ascii="Times New Roman" w:hAnsi="Times New Roman"/>
          <w:sz w:val="28"/>
          <w:szCs w:val="28"/>
        </w:rPr>
        <w:t>7</w:t>
      </w:r>
      <w:r w:rsidRPr="00761150">
        <w:rPr>
          <w:rFonts w:ascii="Times New Roman" w:hAnsi="Times New Roman"/>
          <w:sz w:val="28"/>
          <w:szCs w:val="28"/>
        </w:rPr>
        <w:t xml:space="preserve">. </w:t>
      </w:r>
      <w:r>
        <w:rPr>
          <w:rFonts w:ascii="Times New Roman" w:hAnsi="Times New Roman"/>
          <w:sz w:val="28"/>
          <w:szCs w:val="28"/>
        </w:rPr>
        <w:t>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C4F8B" w:rsidRPr="00761150" w:rsidRDefault="00CC4F8B" w:rsidP="00CC4F8B">
      <w:pPr>
        <w:pStyle w:val="a8"/>
        <w:ind w:firstLine="283"/>
        <w:jc w:val="both"/>
        <w:rPr>
          <w:rFonts w:ascii="Times New Roman" w:hAnsi="Times New Roman"/>
          <w:sz w:val="28"/>
          <w:szCs w:val="28"/>
        </w:rPr>
      </w:pPr>
      <w:r w:rsidRPr="00761150">
        <w:rPr>
          <w:rFonts w:ascii="Times New Roman" w:hAnsi="Times New Roman"/>
          <w:sz w:val="28"/>
          <w:szCs w:val="28"/>
        </w:rPr>
        <w:t>2.8.</w:t>
      </w:r>
      <w:r>
        <w:rPr>
          <w:rFonts w:ascii="Times New Roman" w:hAnsi="Times New Roman"/>
          <w:sz w:val="28"/>
          <w:szCs w:val="28"/>
        </w:rPr>
        <w:t>8</w:t>
      </w:r>
      <w:r w:rsidRPr="00761150">
        <w:rPr>
          <w:rFonts w:ascii="Times New Roman" w:hAnsi="Times New Roman"/>
          <w:sz w:val="28"/>
          <w:szCs w:val="28"/>
        </w:rPr>
        <w:t xml:space="preserve">. </w:t>
      </w:r>
      <w:r w:rsidRPr="005812A4">
        <w:rPr>
          <w:rFonts w:ascii="Times New Roman" w:hAnsi="Times New Roman"/>
          <w:sz w:val="28"/>
          <w:szCs w:val="28"/>
        </w:rPr>
        <w:t>Ведет учет граждан, нуждающихся в улучшении жилищных условий в соответствии с действующим законодательством.</w:t>
      </w:r>
    </w:p>
    <w:p w:rsidR="00CC4F8B" w:rsidRPr="00761150" w:rsidRDefault="00CC4F8B" w:rsidP="00CC4F8B">
      <w:pPr>
        <w:pStyle w:val="a8"/>
        <w:ind w:firstLine="284"/>
        <w:jc w:val="both"/>
        <w:rPr>
          <w:rFonts w:ascii="Times New Roman" w:hAnsi="Times New Roman"/>
          <w:sz w:val="28"/>
          <w:szCs w:val="28"/>
        </w:rPr>
      </w:pPr>
      <w:r w:rsidRPr="00761150">
        <w:rPr>
          <w:rFonts w:ascii="Times New Roman" w:hAnsi="Times New Roman"/>
          <w:sz w:val="28"/>
          <w:szCs w:val="28"/>
        </w:rPr>
        <w:t>2.8.</w:t>
      </w:r>
      <w:r>
        <w:rPr>
          <w:rFonts w:ascii="Times New Roman" w:hAnsi="Times New Roman"/>
          <w:sz w:val="28"/>
          <w:szCs w:val="28"/>
        </w:rPr>
        <w:t>9</w:t>
      </w:r>
      <w:r w:rsidRPr="00761150">
        <w:rPr>
          <w:rFonts w:ascii="Times New Roman" w:hAnsi="Times New Roman"/>
          <w:sz w:val="28"/>
          <w:szCs w:val="28"/>
        </w:rPr>
        <w:t xml:space="preserve">. </w:t>
      </w:r>
      <w:r w:rsidRPr="005812A4">
        <w:rPr>
          <w:rFonts w:ascii="Times New Roman" w:hAnsi="Times New Roman"/>
          <w:sz w:val="28"/>
          <w:szCs w:val="28"/>
        </w:rPr>
        <w:t>Осуществляет разработку предложений по защите социально-экономических интересов населения городского округа.</w:t>
      </w:r>
    </w:p>
    <w:p w:rsidR="00CC4F8B" w:rsidRPr="00761150" w:rsidRDefault="00CC4F8B" w:rsidP="00CC4F8B">
      <w:pPr>
        <w:pStyle w:val="a8"/>
        <w:ind w:firstLine="284"/>
        <w:jc w:val="both"/>
        <w:rPr>
          <w:rFonts w:ascii="Times New Roman" w:hAnsi="Times New Roman"/>
          <w:sz w:val="28"/>
          <w:szCs w:val="28"/>
        </w:rPr>
      </w:pPr>
      <w:r w:rsidRPr="00761150">
        <w:rPr>
          <w:rFonts w:ascii="Times New Roman" w:hAnsi="Times New Roman"/>
          <w:sz w:val="28"/>
          <w:szCs w:val="28"/>
        </w:rPr>
        <w:t>2.8.1</w:t>
      </w:r>
      <w:r>
        <w:rPr>
          <w:rFonts w:ascii="Times New Roman" w:hAnsi="Times New Roman"/>
          <w:sz w:val="28"/>
          <w:szCs w:val="28"/>
        </w:rPr>
        <w:t>0</w:t>
      </w:r>
      <w:r w:rsidRPr="00761150">
        <w:rPr>
          <w:rFonts w:ascii="Times New Roman" w:hAnsi="Times New Roman"/>
          <w:sz w:val="28"/>
          <w:szCs w:val="28"/>
        </w:rPr>
        <w:t xml:space="preserve">. </w:t>
      </w:r>
      <w:r>
        <w:rPr>
          <w:rFonts w:ascii="Times New Roman" w:hAnsi="Times New Roman"/>
          <w:sz w:val="28"/>
          <w:szCs w:val="28"/>
        </w:rPr>
        <w:t>Создает условия для о</w:t>
      </w:r>
      <w:r w:rsidRPr="005812A4">
        <w:rPr>
          <w:rFonts w:ascii="Times New Roman" w:hAnsi="Times New Roman"/>
          <w:sz w:val="28"/>
          <w:szCs w:val="28"/>
        </w:rPr>
        <w:t>беспеч</w:t>
      </w:r>
      <w:r>
        <w:rPr>
          <w:rFonts w:ascii="Times New Roman" w:hAnsi="Times New Roman"/>
          <w:sz w:val="28"/>
          <w:szCs w:val="28"/>
        </w:rPr>
        <w:t>ения</w:t>
      </w:r>
      <w:r w:rsidRPr="005812A4">
        <w:rPr>
          <w:rFonts w:ascii="Times New Roman" w:hAnsi="Times New Roman"/>
          <w:sz w:val="28"/>
          <w:szCs w:val="28"/>
        </w:rPr>
        <w:t xml:space="preserve"> беспрепятственн</w:t>
      </w:r>
      <w:r>
        <w:rPr>
          <w:rFonts w:ascii="Times New Roman" w:hAnsi="Times New Roman"/>
          <w:sz w:val="28"/>
          <w:szCs w:val="28"/>
        </w:rPr>
        <w:t>ого</w:t>
      </w:r>
      <w:r w:rsidRPr="005812A4">
        <w:rPr>
          <w:rFonts w:ascii="Times New Roman" w:hAnsi="Times New Roman"/>
          <w:sz w:val="28"/>
          <w:szCs w:val="28"/>
        </w:rPr>
        <w:t xml:space="preserve"> доступ</w:t>
      </w:r>
      <w:r>
        <w:rPr>
          <w:rFonts w:ascii="Times New Roman" w:hAnsi="Times New Roman"/>
          <w:sz w:val="28"/>
          <w:szCs w:val="28"/>
        </w:rPr>
        <w:t>а</w:t>
      </w:r>
      <w:r w:rsidRPr="005812A4">
        <w:rPr>
          <w:rFonts w:ascii="Times New Roman" w:hAnsi="Times New Roman"/>
          <w:sz w:val="28"/>
          <w:szCs w:val="28"/>
        </w:rPr>
        <w:t xml:space="preserve">  инвалидов к объектам социальной инфраструктуры.</w:t>
      </w:r>
    </w:p>
    <w:p w:rsidR="00CC4F8B" w:rsidRDefault="00CC4F8B" w:rsidP="00CC4F8B">
      <w:pPr>
        <w:pStyle w:val="a8"/>
        <w:ind w:firstLine="284"/>
        <w:jc w:val="both"/>
        <w:rPr>
          <w:rFonts w:ascii="Times New Roman" w:hAnsi="Times New Roman"/>
          <w:sz w:val="28"/>
          <w:szCs w:val="28"/>
        </w:rPr>
      </w:pPr>
      <w:r w:rsidRPr="00761150">
        <w:rPr>
          <w:rFonts w:ascii="Times New Roman" w:hAnsi="Times New Roman"/>
          <w:sz w:val="28"/>
          <w:szCs w:val="28"/>
        </w:rPr>
        <w:t>2.8.1</w:t>
      </w:r>
      <w:r>
        <w:rPr>
          <w:rFonts w:ascii="Times New Roman" w:hAnsi="Times New Roman"/>
          <w:sz w:val="28"/>
          <w:szCs w:val="28"/>
        </w:rPr>
        <w:t>1</w:t>
      </w:r>
      <w:r w:rsidRPr="00761150">
        <w:rPr>
          <w:rFonts w:ascii="Times New Roman" w:hAnsi="Times New Roman"/>
          <w:sz w:val="28"/>
          <w:szCs w:val="28"/>
        </w:rPr>
        <w:t xml:space="preserve">. </w:t>
      </w:r>
      <w:r w:rsidRPr="00AB65A6">
        <w:rPr>
          <w:rFonts w:ascii="Times New Roman" w:hAnsi="Times New Roman"/>
          <w:sz w:val="28"/>
          <w:szCs w:val="28"/>
        </w:rPr>
        <w:t>Содействует развитию общественных организаций инвалидов, занимающихся их реабилитацией и социальной защитой.</w:t>
      </w:r>
    </w:p>
    <w:p w:rsidR="00CC4F8B" w:rsidRPr="005812A4" w:rsidRDefault="00CC4F8B" w:rsidP="00CC4F8B">
      <w:pPr>
        <w:pStyle w:val="a8"/>
        <w:ind w:firstLine="284"/>
        <w:jc w:val="both"/>
        <w:rPr>
          <w:rFonts w:ascii="Times New Roman" w:hAnsi="Times New Roman"/>
          <w:sz w:val="28"/>
          <w:szCs w:val="28"/>
        </w:rPr>
      </w:pPr>
      <w:r w:rsidRPr="005812A4">
        <w:rPr>
          <w:rFonts w:ascii="Times New Roman" w:hAnsi="Times New Roman"/>
          <w:sz w:val="28"/>
          <w:szCs w:val="28"/>
        </w:rPr>
        <w:t>2.8.1</w:t>
      </w:r>
      <w:r>
        <w:rPr>
          <w:rFonts w:ascii="Times New Roman" w:hAnsi="Times New Roman"/>
          <w:sz w:val="28"/>
          <w:szCs w:val="28"/>
        </w:rPr>
        <w:t>2</w:t>
      </w:r>
      <w:r w:rsidRPr="005812A4">
        <w:rPr>
          <w:rFonts w:ascii="Times New Roman" w:hAnsi="Times New Roman"/>
          <w:sz w:val="28"/>
          <w:szCs w:val="28"/>
        </w:rPr>
        <w:t xml:space="preserve">. </w:t>
      </w:r>
      <w:r w:rsidRPr="00AB65A6">
        <w:rPr>
          <w:rFonts w:ascii="Times New Roman" w:hAnsi="Times New Roman"/>
          <w:sz w:val="28"/>
          <w:szCs w:val="28"/>
        </w:rPr>
        <w:t>Принимает решения о предоставлении гражданам субсидии на оплату жилья и коммунальных услуг за счет средств бюджета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5812A4">
        <w:rPr>
          <w:rFonts w:ascii="Times New Roman" w:hAnsi="Times New Roman"/>
          <w:sz w:val="28"/>
          <w:szCs w:val="28"/>
        </w:rPr>
        <w:t>2.8.1</w:t>
      </w:r>
      <w:r>
        <w:rPr>
          <w:rFonts w:ascii="Times New Roman" w:hAnsi="Times New Roman"/>
          <w:sz w:val="28"/>
          <w:szCs w:val="28"/>
        </w:rPr>
        <w:t>3</w:t>
      </w:r>
      <w:r w:rsidRPr="005812A4">
        <w:rPr>
          <w:rFonts w:ascii="Times New Roman" w:hAnsi="Times New Roman"/>
          <w:sz w:val="28"/>
          <w:szCs w:val="28"/>
        </w:rPr>
        <w:t xml:space="preserve">. </w:t>
      </w:r>
      <w:r>
        <w:rPr>
          <w:rFonts w:ascii="Times New Roman" w:hAnsi="Times New Roman"/>
          <w:sz w:val="28"/>
          <w:szCs w:val="28"/>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4F8B" w:rsidRPr="005812A4" w:rsidRDefault="00CC4F8B" w:rsidP="00CC4F8B">
      <w:pPr>
        <w:pStyle w:val="a8"/>
        <w:ind w:firstLine="284"/>
        <w:jc w:val="both"/>
        <w:rPr>
          <w:rFonts w:ascii="Times New Roman" w:hAnsi="Times New Roman"/>
          <w:sz w:val="28"/>
          <w:szCs w:val="28"/>
        </w:rPr>
      </w:pPr>
      <w:r w:rsidRPr="005812A4">
        <w:rPr>
          <w:rFonts w:ascii="Times New Roman" w:hAnsi="Times New Roman"/>
          <w:sz w:val="28"/>
          <w:szCs w:val="28"/>
        </w:rPr>
        <w:t>2.8.1</w:t>
      </w:r>
      <w:r>
        <w:rPr>
          <w:rFonts w:ascii="Times New Roman" w:hAnsi="Times New Roman"/>
          <w:sz w:val="28"/>
          <w:szCs w:val="28"/>
        </w:rPr>
        <w:t>4</w:t>
      </w:r>
      <w:r w:rsidRPr="005812A4">
        <w:rPr>
          <w:rFonts w:ascii="Times New Roman" w:hAnsi="Times New Roman"/>
          <w:sz w:val="28"/>
          <w:szCs w:val="28"/>
        </w:rPr>
        <w:t xml:space="preserve">. Осуществляет иные полномочия в социальной сфере, предусмотренные законодательством Российской Федерации, Челябинской области, Уставом МО «Чебаркульский  городской округ», другими нормативными правовыми актами городского округа, направленные на </w:t>
      </w:r>
      <w:r w:rsidRPr="005812A4">
        <w:rPr>
          <w:rFonts w:ascii="Times New Roman" w:hAnsi="Times New Roman"/>
          <w:sz w:val="28"/>
          <w:szCs w:val="28"/>
        </w:rPr>
        <w:lastRenderedPageBreak/>
        <w:t>решение вопросов местного значения городского округа, а также переданные в установленном порядке государственные полномочия.</w:t>
      </w:r>
    </w:p>
    <w:p w:rsidR="00CC4F8B" w:rsidRPr="00FB59B6" w:rsidRDefault="00CC4F8B" w:rsidP="00CC4F8B">
      <w:pPr>
        <w:pStyle w:val="a8"/>
        <w:ind w:firstLine="283"/>
        <w:jc w:val="both"/>
        <w:rPr>
          <w:rFonts w:ascii="Times New Roman" w:hAnsi="Times New Roman"/>
          <w:sz w:val="28"/>
          <w:szCs w:val="28"/>
        </w:rPr>
      </w:pPr>
      <w:r w:rsidRPr="00FB59B6">
        <w:rPr>
          <w:rFonts w:ascii="Times New Roman" w:hAnsi="Times New Roman"/>
          <w:sz w:val="28"/>
          <w:szCs w:val="28"/>
        </w:rPr>
        <w:t>2.9. АДМИНИСТРАЦИЯ ГОРОДСКОГО ОКРУГА В СФЕРЕ ОБЕСПЕЧЕНИЯ БЕЗОПАСНОСТИ</w:t>
      </w:r>
      <w:r>
        <w:rPr>
          <w:rFonts w:ascii="Times New Roman" w:hAnsi="Times New Roman"/>
          <w:sz w:val="28"/>
          <w:szCs w:val="28"/>
        </w:rPr>
        <w:t xml:space="preserve"> </w:t>
      </w:r>
      <w:r w:rsidRPr="00FB59B6">
        <w:rPr>
          <w:rFonts w:ascii="Times New Roman" w:hAnsi="Times New Roman"/>
          <w:sz w:val="28"/>
          <w:szCs w:val="28"/>
        </w:rPr>
        <w:t>ГОРОДСКОГО</w:t>
      </w:r>
      <w:r>
        <w:rPr>
          <w:rFonts w:ascii="Times New Roman" w:hAnsi="Times New Roman"/>
          <w:sz w:val="28"/>
          <w:szCs w:val="28"/>
        </w:rPr>
        <w:t xml:space="preserve"> </w:t>
      </w:r>
      <w:r w:rsidRPr="00FB59B6">
        <w:rPr>
          <w:rFonts w:ascii="Times New Roman" w:hAnsi="Times New Roman"/>
          <w:sz w:val="28"/>
          <w:szCs w:val="28"/>
        </w:rPr>
        <w:t>ОКРУГА И ЕГО НАСЕЛЕНИЯ осуществляет следующие полномочия:</w:t>
      </w:r>
    </w:p>
    <w:p w:rsidR="00CC4F8B" w:rsidRPr="00FB59B6" w:rsidRDefault="00CC4F8B" w:rsidP="00CC4F8B">
      <w:pPr>
        <w:pStyle w:val="a8"/>
        <w:ind w:firstLine="283"/>
        <w:jc w:val="both"/>
        <w:rPr>
          <w:rFonts w:ascii="Times New Roman" w:hAnsi="Times New Roman"/>
          <w:sz w:val="28"/>
          <w:szCs w:val="28"/>
        </w:rPr>
      </w:pPr>
      <w:r w:rsidRPr="00FB59B6">
        <w:rPr>
          <w:rFonts w:ascii="Times New Roman" w:hAnsi="Times New Roman"/>
          <w:sz w:val="28"/>
          <w:szCs w:val="28"/>
        </w:rPr>
        <w:t>2.9.1.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CC4F8B" w:rsidRPr="00FB59B6" w:rsidRDefault="00CC4F8B" w:rsidP="00CC4F8B">
      <w:pPr>
        <w:pStyle w:val="a8"/>
        <w:ind w:firstLine="283"/>
        <w:jc w:val="both"/>
        <w:rPr>
          <w:rFonts w:ascii="Times New Roman" w:hAnsi="Times New Roman"/>
          <w:sz w:val="28"/>
          <w:szCs w:val="28"/>
        </w:rPr>
      </w:pPr>
      <w:r w:rsidRPr="00FB59B6">
        <w:rPr>
          <w:rFonts w:ascii="Times New Roman" w:hAnsi="Times New Roman"/>
          <w:sz w:val="28"/>
          <w:szCs w:val="28"/>
        </w:rPr>
        <w:t>2.9.2. Осуществляет</w:t>
      </w:r>
      <w:r>
        <w:rPr>
          <w:rFonts w:ascii="Times New Roman" w:hAnsi="Times New Roman"/>
          <w:sz w:val="28"/>
          <w:szCs w:val="28"/>
        </w:rPr>
        <w:t>,</w:t>
      </w:r>
      <w:r w:rsidRPr="00FB59B6">
        <w:rPr>
          <w:rFonts w:ascii="Times New Roman" w:hAnsi="Times New Roman"/>
          <w:sz w:val="28"/>
          <w:szCs w:val="28"/>
        </w:rPr>
        <w:t xml:space="preserve"> в пределах своей компетенции</w:t>
      </w:r>
      <w:r>
        <w:rPr>
          <w:rFonts w:ascii="Times New Roman" w:hAnsi="Times New Roman"/>
          <w:sz w:val="28"/>
          <w:szCs w:val="28"/>
        </w:rPr>
        <w:t xml:space="preserve">, </w:t>
      </w:r>
      <w:r w:rsidRPr="00FB59B6">
        <w:rPr>
          <w:rFonts w:ascii="Times New Roman" w:hAnsi="Times New Roman"/>
          <w:sz w:val="28"/>
          <w:szCs w:val="28"/>
        </w:rPr>
        <w:t>контроль за соблюдением постановлений и распоряжений главы городского округа, а также решений Собрания депутатов.</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FB59B6">
        <w:rPr>
          <w:rFonts w:ascii="Times New Roman" w:hAnsi="Times New Roman"/>
          <w:sz w:val="28"/>
          <w:szCs w:val="28"/>
        </w:rPr>
        <w:t xml:space="preserve">2.9.3. </w:t>
      </w:r>
      <w:r>
        <w:rPr>
          <w:rFonts w:ascii="Times New Roman" w:hAnsi="Times New Roman"/>
          <w:sz w:val="28"/>
          <w:szCs w:val="28"/>
        </w:rPr>
        <w:t>Участвует в предупреждении и ликвидации последствий чрезвычайных ситуаций в границах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B56489">
        <w:rPr>
          <w:rFonts w:ascii="Times New Roman" w:hAnsi="Times New Roman"/>
          <w:sz w:val="28"/>
          <w:szCs w:val="28"/>
        </w:rPr>
        <w:t xml:space="preserve">2.9.4. </w:t>
      </w:r>
      <w:r>
        <w:rPr>
          <w:rFonts w:ascii="Times New Roman" w:hAnsi="Times New Roman"/>
          <w:sz w:val="28"/>
          <w:szCs w:val="28"/>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B56489">
        <w:rPr>
          <w:rFonts w:ascii="Times New Roman" w:hAnsi="Times New Roman"/>
          <w:sz w:val="28"/>
          <w:szCs w:val="28"/>
        </w:rPr>
        <w:t xml:space="preserve">2.9.5. </w:t>
      </w:r>
      <w:r>
        <w:rPr>
          <w:rFonts w:ascii="Times New Roman" w:hAnsi="Times New Roman"/>
          <w:sz w:val="28"/>
          <w:szCs w:val="28"/>
        </w:rPr>
        <w:t xml:space="preserve">Организует охрану общественного порядка на территории городского округа. </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B56489">
        <w:rPr>
          <w:rFonts w:ascii="Times New Roman" w:hAnsi="Times New Roman"/>
          <w:sz w:val="28"/>
          <w:szCs w:val="28"/>
        </w:rPr>
        <w:t>2.9.6.</w:t>
      </w:r>
      <w:r>
        <w:rPr>
          <w:rFonts w:ascii="Times New Roman" w:hAnsi="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8A6A1D">
        <w:rPr>
          <w:rFonts w:ascii="Times New Roman" w:hAnsi="Times New Roman"/>
          <w:sz w:val="28"/>
          <w:szCs w:val="28"/>
        </w:rPr>
        <w:t>2.9.7.</w:t>
      </w:r>
      <w:r>
        <w:rPr>
          <w:rFonts w:ascii="Times New Roman" w:hAnsi="Times New Roman"/>
          <w:sz w:val="28"/>
          <w:szCs w:val="28"/>
        </w:rPr>
        <w:t>Осуществляет обеспечение первичных мер пожарной безопасности в границах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8A6A1D">
        <w:rPr>
          <w:rFonts w:ascii="Times New Roman" w:hAnsi="Times New Roman"/>
          <w:sz w:val="28"/>
          <w:szCs w:val="28"/>
        </w:rPr>
        <w:t xml:space="preserve">2.9.8. </w:t>
      </w:r>
      <w:r>
        <w:rPr>
          <w:rFonts w:ascii="Times New Roman" w:hAnsi="Times New Roman"/>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4420C7">
        <w:rPr>
          <w:rFonts w:ascii="Times New Roman" w:hAnsi="Times New Roman"/>
          <w:sz w:val="28"/>
          <w:szCs w:val="28"/>
        </w:rPr>
        <w:t xml:space="preserve">2.9.9. </w:t>
      </w:r>
      <w:r>
        <w:rPr>
          <w:rFonts w:ascii="Times New Roman" w:hAnsi="Times New Roman"/>
          <w:sz w:val="28"/>
          <w:szCs w:val="28"/>
        </w:rPr>
        <w:t>Осуществляет создание, содержание и организацию деятельности аварийно-спасательных формирований на территории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C43854">
        <w:rPr>
          <w:rFonts w:ascii="Times New Roman" w:hAnsi="Times New Roman"/>
          <w:sz w:val="28"/>
          <w:szCs w:val="28"/>
        </w:rPr>
        <w:t xml:space="preserve">2.9.10. </w:t>
      </w:r>
      <w:r>
        <w:rPr>
          <w:rFonts w:ascii="Times New Roman" w:hAnsi="Times New Roman"/>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E64CE4">
        <w:rPr>
          <w:rFonts w:ascii="Times New Roman" w:hAnsi="Times New Roman"/>
          <w:sz w:val="28"/>
          <w:szCs w:val="28"/>
        </w:rPr>
        <w:t xml:space="preserve">2.9.11. </w:t>
      </w:r>
      <w:r>
        <w:rPr>
          <w:rFonts w:ascii="Times New Roman" w:hAnsi="Times New Roman"/>
          <w:sz w:val="28"/>
          <w:szCs w:val="28"/>
        </w:rPr>
        <w:t>Создает условия для деятельности добровольных формирований населения по охране общественного порядка.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A112E5">
        <w:rPr>
          <w:rFonts w:ascii="Times New Roman" w:hAnsi="Times New Roman"/>
          <w:sz w:val="28"/>
          <w:szCs w:val="28"/>
        </w:rPr>
        <w:t xml:space="preserve">2.9.12. </w:t>
      </w:r>
      <w:r>
        <w:rPr>
          <w:rFonts w:ascii="Times New Roman" w:hAnsi="Times New Roman"/>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C4F8B" w:rsidRPr="00643E55" w:rsidRDefault="00CC4F8B" w:rsidP="00CC4F8B">
      <w:pPr>
        <w:pStyle w:val="a8"/>
        <w:ind w:firstLine="283"/>
        <w:jc w:val="both"/>
        <w:rPr>
          <w:rFonts w:ascii="Times New Roman" w:hAnsi="Times New Roman"/>
          <w:sz w:val="28"/>
          <w:szCs w:val="28"/>
          <w:lang w:eastAsia="ru-RU"/>
        </w:rPr>
      </w:pPr>
      <w:r w:rsidRPr="00643E55">
        <w:rPr>
          <w:rFonts w:ascii="Times New Roman" w:hAnsi="Times New Roman"/>
          <w:sz w:val="28"/>
          <w:szCs w:val="28"/>
          <w:lang w:eastAsia="ru-RU"/>
        </w:rPr>
        <w:t>2.9.13. Вводит (отменяет) ограничительные мероприятия (карантин) на территории городского округа на основании предложений соответствующих органов власти и управления.</w:t>
      </w:r>
    </w:p>
    <w:p w:rsidR="00CC4F8B" w:rsidRPr="00643E55" w:rsidRDefault="00CC4F8B" w:rsidP="00CC4F8B">
      <w:pPr>
        <w:pStyle w:val="a8"/>
        <w:ind w:firstLine="283"/>
        <w:jc w:val="both"/>
        <w:rPr>
          <w:rFonts w:ascii="Times New Roman" w:hAnsi="Times New Roman"/>
          <w:sz w:val="28"/>
          <w:szCs w:val="28"/>
          <w:lang w:eastAsia="ru-RU"/>
        </w:rPr>
      </w:pPr>
      <w:r w:rsidRPr="00643E55">
        <w:rPr>
          <w:rFonts w:ascii="Times New Roman" w:hAnsi="Times New Roman"/>
          <w:sz w:val="28"/>
          <w:szCs w:val="28"/>
          <w:lang w:eastAsia="ru-RU"/>
        </w:rPr>
        <w:t>2.9.14. Содействует в распространении информации населению о распространенности социально значимых заболеваний и заболеваний, представляющих опасность для окружающих.</w:t>
      </w:r>
    </w:p>
    <w:p w:rsidR="00CC4F8B" w:rsidRPr="00643E55" w:rsidRDefault="00CC4F8B" w:rsidP="00CC4F8B">
      <w:pPr>
        <w:pStyle w:val="a8"/>
        <w:ind w:firstLine="283"/>
        <w:jc w:val="both"/>
        <w:rPr>
          <w:rFonts w:ascii="Times New Roman" w:hAnsi="Times New Roman"/>
          <w:sz w:val="28"/>
          <w:szCs w:val="28"/>
          <w:lang w:eastAsia="ru-RU"/>
        </w:rPr>
      </w:pPr>
      <w:r w:rsidRPr="00E2771A">
        <w:rPr>
          <w:rFonts w:ascii="Times New Roman" w:hAnsi="Times New Roman"/>
          <w:sz w:val="28"/>
          <w:szCs w:val="28"/>
          <w:lang w:eastAsia="ru-RU"/>
        </w:rPr>
        <w:lastRenderedPageBreak/>
        <w:t>2.9.15.</w:t>
      </w:r>
      <w:r>
        <w:rPr>
          <w:rFonts w:ascii="Times New Roman" w:hAnsi="Times New Roman"/>
          <w:sz w:val="28"/>
          <w:szCs w:val="28"/>
          <w:lang w:eastAsia="ru-RU"/>
        </w:rPr>
        <w:t xml:space="preserve"> Проводит мероприятия по гражданской обороне, разрабатывает и реализовывает планы гражданской обороны и защиты населения на территории городского округа, проводит подготовку населения городского округа в области гражданской обороны.</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BF4537">
        <w:rPr>
          <w:rFonts w:ascii="Times New Roman" w:hAnsi="Times New Roman"/>
          <w:sz w:val="28"/>
          <w:szCs w:val="28"/>
        </w:rPr>
        <w:t xml:space="preserve">2.9.16. </w:t>
      </w:r>
      <w:r>
        <w:rPr>
          <w:rFonts w:ascii="Times New Roman" w:hAnsi="Times New Roman"/>
          <w:sz w:val="28"/>
          <w:szCs w:val="28"/>
        </w:rPr>
        <w:t>Создает условия для участия граждан в обеспечении первичных мер пожарной безопасности в формах, не противоречащих действующему законодательству.</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BF4537">
        <w:rPr>
          <w:rFonts w:ascii="Times New Roman" w:hAnsi="Times New Roman"/>
          <w:sz w:val="28"/>
          <w:szCs w:val="28"/>
        </w:rPr>
        <w:t xml:space="preserve">2.9.17. Оказывает </w:t>
      </w:r>
      <w:r>
        <w:rPr>
          <w:rFonts w:ascii="Times New Roman" w:hAnsi="Times New Roman"/>
          <w:sz w:val="28"/>
          <w:szCs w:val="28"/>
        </w:rPr>
        <w:t>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BF4537">
        <w:rPr>
          <w:rFonts w:ascii="Times New Roman" w:hAnsi="Times New Roman"/>
          <w:sz w:val="28"/>
          <w:szCs w:val="28"/>
        </w:rPr>
        <w:t xml:space="preserve">2.9.18. </w:t>
      </w:r>
      <w:r>
        <w:rPr>
          <w:rFonts w:ascii="Times New Roman" w:hAnsi="Times New Roman"/>
          <w:sz w:val="28"/>
          <w:szCs w:val="28"/>
        </w:rPr>
        <w:t>Устанавливает особый противопожарный режим в случае повышения пожарной опасности.</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2.9.19. Включает мероприятия по обеспечению пожарной безопасности в планы, схемы и программы развития территории городского округа;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2756D2">
        <w:rPr>
          <w:rFonts w:ascii="Times New Roman" w:hAnsi="Times New Roman"/>
          <w:sz w:val="28"/>
          <w:szCs w:val="28"/>
        </w:rPr>
        <w:t xml:space="preserve">2.9.20. </w:t>
      </w:r>
      <w:r>
        <w:rPr>
          <w:rFonts w:ascii="Times New Roman" w:hAnsi="Times New Roman"/>
          <w:sz w:val="28"/>
          <w:szCs w:val="28"/>
        </w:rPr>
        <w:t>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 в пределах городского округа.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065DD7">
        <w:rPr>
          <w:rFonts w:ascii="Times New Roman" w:hAnsi="Times New Roman"/>
          <w:sz w:val="28"/>
          <w:szCs w:val="28"/>
        </w:rPr>
        <w:t xml:space="preserve">2.9.21. </w:t>
      </w:r>
      <w:r>
        <w:rPr>
          <w:rFonts w:ascii="Times New Roman" w:hAnsi="Times New Roman"/>
          <w:sz w:val="28"/>
          <w:szCs w:val="28"/>
        </w:rPr>
        <w:t>Проводит мероприятия по подготовке к эвакуации населения, материальных и культурных ценностей в безопасные районы.</w:t>
      </w:r>
    </w:p>
    <w:p w:rsidR="00CC4F8B" w:rsidRPr="00065DD7" w:rsidRDefault="00CC4F8B" w:rsidP="00CC4F8B">
      <w:pPr>
        <w:autoSpaceDE w:val="0"/>
        <w:autoSpaceDN w:val="0"/>
        <w:adjustRightInd w:val="0"/>
        <w:spacing w:after="0" w:line="240" w:lineRule="auto"/>
        <w:ind w:firstLine="284"/>
        <w:jc w:val="both"/>
        <w:rPr>
          <w:rFonts w:ascii="Times New Roman" w:hAnsi="Times New Roman"/>
          <w:sz w:val="28"/>
          <w:szCs w:val="28"/>
        </w:rPr>
      </w:pPr>
      <w:r w:rsidRPr="00065DD7">
        <w:rPr>
          <w:rFonts w:ascii="Times New Roman" w:hAnsi="Times New Roman"/>
          <w:sz w:val="28"/>
          <w:szCs w:val="28"/>
        </w:rPr>
        <w:t xml:space="preserve">2.9.22. </w:t>
      </w:r>
      <w:r>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2E5576">
        <w:rPr>
          <w:rFonts w:ascii="Times New Roman" w:hAnsi="Times New Roman"/>
          <w:sz w:val="28"/>
          <w:szCs w:val="28"/>
        </w:rPr>
        <w:t xml:space="preserve">2.9.23. </w:t>
      </w:r>
      <w:r>
        <w:rPr>
          <w:rFonts w:ascii="Times New Roman" w:hAnsi="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2E5576">
        <w:rPr>
          <w:rFonts w:ascii="Times New Roman" w:hAnsi="Times New Roman"/>
          <w:sz w:val="28"/>
          <w:szCs w:val="28"/>
        </w:rPr>
        <w:t>2.9.24.</w:t>
      </w:r>
      <w:r>
        <w:rPr>
          <w:rFonts w:ascii="Times New Roman" w:hAnsi="Times New Roman"/>
          <w:sz w:val="28"/>
          <w:szCs w:val="28"/>
        </w:rPr>
        <w:t xml:space="preserve"> Определяет перечень организаций, обеспечивающих выполнение мероприятий местного уровня по гражданской обороне.</w:t>
      </w:r>
    </w:p>
    <w:p w:rsidR="00CC4F8B" w:rsidRPr="00364702" w:rsidRDefault="00CC4F8B" w:rsidP="00CC4F8B">
      <w:pPr>
        <w:autoSpaceDE w:val="0"/>
        <w:autoSpaceDN w:val="0"/>
        <w:adjustRightInd w:val="0"/>
        <w:spacing w:after="0" w:line="240" w:lineRule="auto"/>
        <w:ind w:firstLine="284"/>
        <w:jc w:val="both"/>
        <w:rPr>
          <w:rFonts w:ascii="Times New Roman" w:hAnsi="Times New Roman"/>
          <w:color w:val="FF0000"/>
          <w:sz w:val="28"/>
          <w:szCs w:val="28"/>
        </w:rPr>
      </w:pPr>
      <w:r w:rsidRPr="00364702">
        <w:rPr>
          <w:rFonts w:ascii="Times New Roman" w:hAnsi="Times New Roman"/>
          <w:color w:val="FF0000"/>
          <w:sz w:val="28"/>
          <w:szCs w:val="28"/>
        </w:rPr>
        <w:t xml:space="preserve">2.9.25. </w:t>
      </w:r>
      <w:r>
        <w:rPr>
          <w:rFonts w:ascii="Times New Roman" w:hAnsi="Times New Roman"/>
          <w:color w:val="FF0000"/>
          <w:sz w:val="28"/>
          <w:szCs w:val="28"/>
        </w:rPr>
        <w:t>О</w:t>
      </w:r>
      <w:r w:rsidRPr="00364702">
        <w:rPr>
          <w:rFonts w:ascii="Times New Roman" w:hAnsi="Times New Roman"/>
          <w:color w:val="FF0000"/>
          <w:sz w:val="28"/>
          <w:szCs w:val="28"/>
        </w:rPr>
        <w:t>рганизу</w:t>
      </w:r>
      <w:r>
        <w:rPr>
          <w:rFonts w:ascii="Times New Roman" w:hAnsi="Times New Roman"/>
          <w:color w:val="FF0000"/>
          <w:sz w:val="28"/>
          <w:szCs w:val="28"/>
        </w:rPr>
        <w:t>е</w:t>
      </w:r>
      <w:r w:rsidRPr="00364702">
        <w:rPr>
          <w:rFonts w:ascii="Times New Roman" w:hAnsi="Times New Roman"/>
          <w:color w:val="FF0000"/>
          <w:sz w:val="28"/>
          <w:szCs w:val="28"/>
        </w:rPr>
        <w:t>т</w:t>
      </w:r>
      <w:r>
        <w:rPr>
          <w:rFonts w:ascii="Times New Roman" w:hAnsi="Times New Roman"/>
          <w:color w:val="FF0000"/>
          <w:sz w:val="28"/>
          <w:szCs w:val="28"/>
        </w:rPr>
        <w:t>,</w:t>
      </w:r>
      <w:r w:rsidRPr="00364702">
        <w:rPr>
          <w:rFonts w:ascii="Times New Roman" w:hAnsi="Times New Roman"/>
          <w:color w:val="FF0000"/>
          <w:sz w:val="28"/>
          <w:szCs w:val="28"/>
        </w:rPr>
        <w:t xml:space="preserve"> в пределах своей компетенции</w:t>
      </w:r>
      <w:r>
        <w:rPr>
          <w:rFonts w:ascii="Times New Roman" w:hAnsi="Times New Roman"/>
          <w:color w:val="FF0000"/>
          <w:sz w:val="28"/>
          <w:szCs w:val="28"/>
        </w:rPr>
        <w:t>,</w:t>
      </w:r>
      <w:r w:rsidRPr="00364702">
        <w:rPr>
          <w:rFonts w:ascii="Times New Roman" w:hAnsi="Times New Roman"/>
          <w:color w:val="FF0000"/>
          <w:sz w:val="28"/>
          <w:szCs w:val="28"/>
        </w:rPr>
        <w:t xml:space="preserve"> исполнение законодательства Российской Федерации о наркотических средствах, психотропных веществах и об их </w:t>
      </w:r>
      <w:proofErr w:type="spellStart"/>
      <w:r w:rsidRPr="00364702">
        <w:rPr>
          <w:rFonts w:ascii="Times New Roman" w:hAnsi="Times New Roman"/>
          <w:color w:val="FF0000"/>
          <w:sz w:val="28"/>
          <w:szCs w:val="28"/>
        </w:rPr>
        <w:t>прекурсорах</w:t>
      </w:r>
      <w:proofErr w:type="spellEnd"/>
      <w:r w:rsidRPr="00364702">
        <w:rPr>
          <w:rFonts w:ascii="Times New Roman" w:hAnsi="Times New Roman"/>
          <w:color w:val="FF0000"/>
          <w:sz w:val="28"/>
          <w:szCs w:val="28"/>
        </w:rPr>
        <w:t>.</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sidRPr="005269B0">
        <w:rPr>
          <w:rFonts w:ascii="Times New Roman" w:hAnsi="Times New Roman"/>
          <w:sz w:val="28"/>
          <w:szCs w:val="28"/>
        </w:rPr>
        <w:t>2.9.2</w:t>
      </w:r>
      <w:r>
        <w:rPr>
          <w:rFonts w:ascii="Times New Roman" w:hAnsi="Times New Roman"/>
          <w:sz w:val="28"/>
          <w:szCs w:val="28"/>
        </w:rPr>
        <w:t>6</w:t>
      </w:r>
      <w:r w:rsidRPr="005269B0">
        <w:rPr>
          <w:rFonts w:ascii="Times New Roman" w:hAnsi="Times New Roman"/>
          <w:sz w:val="28"/>
          <w:szCs w:val="28"/>
        </w:rPr>
        <w:t xml:space="preserve">. </w:t>
      </w:r>
      <w:r w:rsidRPr="00FF7CA6">
        <w:rPr>
          <w:rFonts w:ascii="Times New Roman" w:hAnsi="Times New Roman"/>
          <w:sz w:val="28"/>
          <w:szCs w:val="28"/>
        </w:rPr>
        <w:t xml:space="preserve">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Челябинской области, Уставом МО «Чебаркульский городской округ», другими нормативными правовыми актами городского округа, направленные на решение вопросов местного значения городского </w:t>
      </w:r>
      <w:r w:rsidRPr="00FF7CA6">
        <w:rPr>
          <w:rFonts w:ascii="Times New Roman" w:hAnsi="Times New Roman"/>
          <w:sz w:val="28"/>
          <w:szCs w:val="28"/>
        </w:rPr>
        <w:lastRenderedPageBreak/>
        <w:t>округа, а также переданные в установленном порядке государственные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 АДМИНИСТРАЦИЯ ГОРОДСКОГО ОКРУГА В СФЕРЕ ОБЕСПЕЧЕНИЯ ДЕЯТЕЛЬНОСТИ</w:t>
      </w:r>
      <w:r>
        <w:rPr>
          <w:rFonts w:ascii="Times New Roman" w:hAnsi="Times New Roman"/>
          <w:sz w:val="28"/>
          <w:szCs w:val="28"/>
        </w:rPr>
        <w:t xml:space="preserve"> </w:t>
      </w:r>
      <w:r w:rsidRPr="005812A4">
        <w:rPr>
          <w:rFonts w:ascii="Times New Roman" w:hAnsi="Times New Roman"/>
          <w:sz w:val="28"/>
          <w:szCs w:val="28"/>
        </w:rPr>
        <w:t>ОТРАСЛЕВЫХ ОРГАНОВ И СТРУКТУРНЫХ ПОДРАЗДЕЛЕНИЙ осуществляет следующие полномочия: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2.10.1.Обеспечивает представительство и защиту интересов администрации городского округа в правоохранительных органах всех уровней, арбитражных судах, судах общей юрисдикции.</w:t>
      </w:r>
    </w:p>
    <w:p w:rsidR="00CC4F8B" w:rsidRPr="000B23C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w:t>
      </w:r>
      <w:r>
        <w:rPr>
          <w:rFonts w:ascii="Times New Roman" w:hAnsi="Times New Roman"/>
          <w:sz w:val="28"/>
          <w:szCs w:val="28"/>
        </w:rPr>
        <w:t xml:space="preserve"> </w:t>
      </w:r>
      <w:r w:rsidRPr="005812A4">
        <w:rPr>
          <w:rFonts w:ascii="Times New Roman" w:hAnsi="Times New Roman"/>
          <w:sz w:val="28"/>
          <w:szCs w:val="28"/>
        </w:rPr>
        <w:t xml:space="preserve">Организует и осуществляет работу с обращениями граждан и юридических лиц в порядке, установленном </w:t>
      </w:r>
      <w:r w:rsidRPr="000B23C4">
        <w:rPr>
          <w:rFonts w:ascii="Times New Roman" w:hAnsi="Times New Roman"/>
          <w:sz w:val="28"/>
          <w:szCs w:val="28"/>
        </w:rPr>
        <w:t>Федеральным законом «О порядке рассмотрения обращений граждан РФ»,</w:t>
      </w:r>
      <w:r w:rsidRPr="005812A4">
        <w:rPr>
          <w:rFonts w:ascii="Times New Roman" w:hAnsi="Times New Roman"/>
          <w:sz w:val="28"/>
          <w:szCs w:val="28"/>
        </w:rPr>
        <w:t xml:space="preserve"> Уставом городского округа</w:t>
      </w:r>
      <w:r>
        <w:rPr>
          <w:rFonts w:ascii="Times New Roman" w:hAnsi="Times New Roman"/>
          <w:sz w:val="28"/>
          <w:szCs w:val="28"/>
        </w:rPr>
        <w:t xml:space="preserve">, </w:t>
      </w:r>
      <w:r w:rsidRPr="000B23C4">
        <w:rPr>
          <w:rFonts w:ascii="Times New Roman" w:hAnsi="Times New Roman"/>
          <w:sz w:val="28"/>
          <w:szCs w:val="28"/>
        </w:rPr>
        <w:t>решениями Собрания депутатов, а также правовыми актами администрации.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2.10.3. Осуществляет взаимодействие с субъектами гражданских и иных правоотношений.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2.10.4. Обеспечивает получение необходимых материалов и информации для выполнения структурными подразделениями и отраслевыми органами администрации, отнесенных к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CC4F8B" w:rsidRPr="000B23C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2.10.5. </w:t>
      </w:r>
      <w:r w:rsidRPr="000B23C4">
        <w:rPr>
          <w:rFonts w:ascii="Times New Roman" w:hAnsi="Times New Roman"/>
          <w:sz w:val="28"/>
          <w:szCs w:val="28"/>
        </w:rPr>
        <w:t>Принимает нормативные правовые акты и ненормативные правовые акты (постановления, распоряжения), осуществляет контроль за их соответствием действующему законодательству.</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2.10.6. Обеспечивает единство правовой политики и законности между</w:t>
      </w:r>
      <w:r>
        <w:rPr>
          <w:rFonts w:ascii="Times New Roman" w:hAnsi="Times New Roman"/>
          <w:sz w:val="28"/>
          <w:szCs w:val="28"/>
        </w:rPr>
        <w:t xml:space="preserve"> </w:t>
      </w:r>
      <w:r w:rsidRPr="005812A4">
        <w:rPr>
          <w:rFonts w:ascii="Times New Roman" w:hAnsi="Times New Roman"/>
          <w:sz w:val="28"/>
          <w:szCs w:val="28"/>
        </w:rPr>
        <w:t>отраслевыми органами администрации органами местного самоуправления в пределах своей компетенции.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w:t>
      </w:r>
      <w:r w:rsidRPr="000B23C4">
        <w:rPr>
          <w:rFonts w:ascii="Times New Roman" w:hAnsi="Times New Roman"/>
          <w:sz w:val="28"/>
          <w:szCs w:val="28"/>
        </w:rPr>
        <w:t>.10.7.</w:t>
      </w:r>
      <w:r>
        <w:rPr>
          <w:rFonts w:ascii="Times New Roman" w:hAnsi="Times New Roman"/>
          <w:sz w:val="28"/>
          <w:szCs w:val="28"/>
        </w:rPr>
        <w:t xml:space="preserve"> </w:t>
      </w:r>
      <w:r w:rsidRPr="005812A4">
        <w:rPr>
          <w:rFonts w:ascii="Times New Roman" w:hAnsi="Times New Roman"/>
          <w:sz w:val="28"/>
          <w:szCs w:val="28"/>
        </w:rPr>
        <w:t>Обеспечивает защиту государственной, служебной и иной охраняемой законом тайны.</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2.10.8.</w:t>
      </w:r>
      <w:r>
        <w:rPr>
          <w:rFonts w:ascii="Times New Roman" w:hAnsi="Times New Roman"/>
          <w:sz w:val="28"/>
          <w:szCs w:val="28"/>
        </w:rPr>
        <w:t xml:space="preserve"> </w:t>
      </w:r>
      <w:r w:rsidRPr="005812A4">
        <w:rPr>
          <w:rFonts w:ascii="Times New Roman" w:hAnsi="Times New Roman"/>
          <w:sz w:val="28"/>
          <w:szCs w:val="28"/>
        </w:rPr>
        <w:t>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2.10.9.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2.10.10.Организует кадровую </w:t>
      </w:r>
      <w:r>
        <w:rPr>
          <w:rFonts w:ascii="Times New Roman" w:hAnsi="Times New Roman"/>
          <w:sz w:val="28"/>
          <w:szCs w:val="28"/>
        </w:rPr>
        <w:t>работу,</w:t>
      </w:r>
      <w:r w:rsidRPr="00C557BF">
        <w:rPr>
          <w:rFonts w:ascii="Times New Roman" w:hAnsi="Times New Roman"/>
          <w:color w:val="FF0000"/>
          <w:sz w:val="28"/>
          <w:szCs w:val="28"/>
        </w:rPr>
        <w:t xml:space="preserve"> осуществляет меры </w:t>
      </w:r>
      <w:r w:rsidRPr="00C557BF">
        <w:rPr>
          <w:rFonts w:ascii="Times New Roman" w:hAnsi="Times New Roman"/>
          <w:color w:val="FF0000"/>
          <w:sz w:val="28"/>
          <w:szCs w:val="28"/>
          <w:lang w:eastAsia="ru-RU"/>
        </w:rPr>
        <w:t xml:space="preserve"> по противодействию коррупции,</w:t>
      </w:r>
      <w:r>
        <w:rPr>
          <w:rFonts w:ascii="Times New Roman" w:hAnsi="Times New Roman"/>
          <w:sz w:val="28"/>
          <w:szCs w:val="28"/>
          <w:lang w:eastAsia="ru-RU"/>
        </w:rPr>
        <w:t xml:space="preserve"> </w:t>
      </w:r>
      <w:r w:rsidRPr="005812A4">
        <w:rPr>
          <w:rFonts w:ascii="Times New Roman" w:hAnsi="Times New Roman"/>
          <w:sz w:val="28"/>
          <w:szCs w:val="28"/>
        </w:rPr>
        <w:t>в пределах своей компетенции.</w:t>
      </w:r>
    </w:p>
    <w:p w:rsidR="00CC4F8B" w:rsidRPr="00EB6D58" w:rsidRDefault="00CC4F8B" w:rsidP="00CC4F8B">
      <w:pPr>
        <w:pStyle w:val="a8"/>
        <w:ind w:firstLine="283"/>
        <w:jc w:val="both"/>
        <w:rPr>
          <w:rFonts w:ascii="Times New Roman" w:hAnsi="Times New Roman"/>
          <w:color w:val="FF0000"/>
          <w:sz w:val="28"/>
          <w:szCs w:val="28"/>
        </w:rPr>
      </w:pPr>
      <w:r w:rsidRPr="00103213">
        <w:rPr>
          <w:rFonts w:ascii="Times New Roman" w:hAnsi="Times New Roman"/>
          <w:sz w:val="28"/>
          <w:szCs w:val="28"/>
        </w:rPr>
        <w:t>2.10.11.Организует учебу муниципальных служащих по вопросам применения действующего законодательства, проведение курсов повышения квалификации и других форм обучения муниципальных служащих, проводит аттестацию муниципальных служащих.</w:t>
      </w:r>
      <w:r>
        <w:rPr>
          <w:rFonts w:ascii="Times New Roman" w:hAnsi="Times New Roman"/>
          <w:sz w:val="28"/>
          <w:szCs w:val="28"/>
        </w:rPr>
        <w:t xml:space="preserve"> </w:t>
      </w:r>
      <w:r w:rsidRPr="00EB6D58">
        <w:rPr>
          <w:rFonts w:ascii="Times New Roman" w:hAnsi="Times New Roman"/>
          <w:color w:val="FF0000"/>
          <w:sz w:val="28"/>
          <w:szCs w:val="28"/>
        </w:rPr>
        <w:t>Разрабатывает муниципальные программы, предусматривающие мероприятия по развитию заинтересованности и привлекательности муниципальной службы.</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2.10.12. Осуществляет официальное разъяснение муниципальных </w:t>
      </w:r>
      <w:r>
        <w:rPr>
          <w:rFonts w:ascii="Times New Roman" w:hAnsi="Times New Roman"/>
          <w:sz w:val="28"/>
          <w:szCs w:val="28"/>
        </w:rPr>
        <w:t>правовых актов</w:t>
      </w:r>
      <w:r w:rsidRPr="005812A4">
        <w:rPr>
          <w:rFonts w:ascii="Times New Roman" w:hAnsi="Times New Roman"/>
          <w:sz w:val="28"/>
          <w:szCs w:val="28"/>
        </w:rPr>
        <w:t>, принимаемых в пределах своей компетенции.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lastRenderedPageBreak/>
        <w:t>2.10.13. Участвует в рассмотрении проектов законов Российской Федерации и Челябинской области,  готовит и оформляет в установленном порядке предложения и замечания к ним.</w:t>
      </w:r>
    </w:p>
    <w:p w:rsidR="00CC4F8B" w:rsidRPr="000B23C4" w:rsidRDefault="00CC4F8B" w:rsidP="00CC4F8B">
      <w:pPr>
        <w:pStyle w:val="a8"/>
        <w:ind w:firstLine="283"/>
        <w:jc w:val="both"/>
        <w:rPr>
          <w:rFonts w:ascii="Times New Roman" w:hAnsi="Times New Roman"/>
          <w:sz w:val="28"/>
          <w:szCs w:val="28"/>
        </w:rPr>
      </w:pPr>
      <w:r w:rsidRPr="000B23C4">
        <w:rPr>
          <w:rFonts w:ascii="Times New Roman" w:hAnsi="Times New Roman"/>
          <w:sz w:val="28"/>
          <w:szCs w:val="28"/>
        </w:rPr>
        <w:t>2.10.14. Устанавливает в пределах своей компетенции порядок подготовки, оформления, принятия, опубликования (обнародования) постановлений, распоряжений</w:t>
      </w:r>
      <w:r>
        <w:rPr>
          <w:rFonts w:ascii="Times New Roman" w:hAnsi="Times New Roman"/>
          <w:sz w:val="28"/>
          <w:szCs w:val="28"/>
        </w:rPr>
        <w:t xml:space="preserve"> </w:t>
      </w:r>
      <w:r w:rsidRPr="000B23C4">
        <w:rPr>
          <w:rFonts w:ascii="Times New Roman" w:hAnsi="Times New Roman"/>
          <w:sz w:val="28"/>
          <w:szCs w:val="28"/>
        </w:rPr>
        <w:t xml:space="preserve">администрации городского округа, обеспечивающий возможность ознакомления с ними граждан. </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2.10.15. Осуществляет контроль за исполнением, учетом и хранением</w:t>
      </w:r>
      <w:r>
        <w:rPr>
          <w:rFonts w:ascii="Times New Roman" w:hAnsi="Times New Roman"/>
          <w:sz w:val="28"/>
          <w:szCs w:val="28"/>
        </w:rPr>
        <w:t xml:space="preserve"> </w:t>
      </w:r>
      <w:r w:rsidRPr="005812A4">
        <w:rPr>
          <w:rFonts w:ascii="Times New Roman" w:hAnsi="Times New Roman"/>
          <w:sz w:val="28"/>
          <w:szCs w:val="28"/>
        </w:rPr>
        <w:t xml:space="preserve">постановлений и распоряжений </w:t>
      </w:r>
      <w:r>
        <w:rPr>
          <w:rFonts w:ascii="Times New Roman" w:hAnsi="Times New Roman"/>
          <w:sz w:val="28"/>
          <w:szCs w:val="28"/>
        </w:rPr>
        <w:t>администрации</w:t>
      </w:r>
      <w:r w:rsidRPr="005812A4">
        <w:rPr>
          <w:rFonts w:ascii="Times New Roman" w:hAnsi="Times New Roman"/>
          <w:sz w:val="28"/>
          <w:szCs w:val="28"/>
        </w:rPr>
        <w:t xml:space="preserve"> городского округа, принимаемых  в пределах своей компетенции.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2.10.17.</w:t>
      </w:r>
      <w:r>
        <w:rPr>
          <w:rFonts w:ascii="Times New Roman" w:hAnsi="Times New Roman"/>
          <w:sz w:val="28"/>
          <w:szCs w:val="28"/>
        </w:rPr>
        <w:t xml:space="preserve"> </w:t>
      </w:r>
      <w:r w:rsidRPr="005812A4">
        <w:rPr>
          <w:rFonts w:ascii="Times New Roman" w:hAnsi="Times New Roman"/>
          <w:sz w:val="28"/>
          <w:szCs w:val="28"/>
        </w:rPr>
        <w:t xml:space="preserve">Обеспечивает контроль за выполнением </w:t>
      </w:r>
      <w:r>
        <w:rPr>
          <w:rFonts w:ascii="Times New Roman" w:hAnsi="Times New Roman"/>
          <w:sz w:val="28"/>
          <w:szCs w:val="28"/>
        </w:rPr>
        <w:t>поручений</w:t>
      </w:r>
      <w:r w:rsidRPr="005812A4">
        <w:rPr>
          <w:rFonts w:ascii="Times New Roman" w:hAnsi="Times New Roman"/>
          <w:sz w:val="28"/>
          <w:szCs w:val="28"/>
        </w:rPr>
        <w:t xml:space="preserve"> органов государственной власти Челябинской области, поступающих для исполнения.</w:t>
      </w:r>
    </w:p>
    <w:p w:rsidR="00CC4F8B"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2.10.18.</w:t>
      </w:r>
      <w:r>
        <w:rPr>
          <w:rFonts w:ascii="Times New Roman" w:hAnsi="Times New Roman"/>
          <w:sz w:val="28"/>
          <w:szCs w:val="28"/>
        </w:rPr>
        <w:t xml:space="preserve"> </w:t>
      </w:r>
      <w:r w:rsidRPr="005812A4">
        <w:rPr>
          <w:rFonts w:ascii="Times New Roman" w:hAnsi="Times New Roman"/>
          <w:sz w:val="28"/>
          <w:szCs w:val="28"/>
        </w:rPr>
        <w:t xml:space="preserve">Осуществляет выбор </w:t>
      </w:r>
      <w:r w:rsidRPr="000B23C4">
        <w:rPr>
          <w:rFonts w:ascii="Times New Roman" w:hAnsi="Times New Roman"/>
          <w:sz w:val="28"/>
          <w:szCs w:val="28"/>
        </w:rPr>
        <w:t>периодическо</w:t>
      </w:r>
      <w:r>
        <w:rPr>
          <w:rFonts w:ascii="Times New Roman" w:hAnsi="Times New Roman"/>
          <w:sz w:val="28"/>
          <w:szCs w:val="28"/>
        </w:rPr>
        <w:t>го</w:t>
      </w:r>
      <w:r w:rsidRPr="000B23C4">
        <w:rPr>
          <w:rFonts w:ascii="Times New Roman" w:hAnsi="Times New Roman"/>
          <w:sz w:val="28"/>
          <w:szCs w:val="28"/>
        </w:rPr>
        <w:t xml:space="preserve"> печатно</w:t>
      </w:r>
      <w:r>
        <w:rPr>
          <w:rFonts w:ascii="Times New Roman" w:hAnsi="Times New Roman"/>
          <w:sz w:val="28"/>
          <w:szCs w:val="28"/>
        </w:rPr>
        <w:t>го</w:t>
      </w:r>
      <w:r w:rsidRPr="000B23C4">
        <w:rPr>
          <w:rFonts w:ascii="Times New Roman" w:hAnsi="Times New Roman"/>
          <w:sz w:val="28"/>
          <w:szCs w:val="28"/>
        </w:rPr>
        <w:t xml:space="preserve"> издани</w:t>
      </w:r>
      <w:r>
        <w:rPr>
          <w:rFonts w:ascii="Times New Roman" w:hAnsi="Times New Roman"/>
          <w:sz w:val="28"/>
          <w:szCs w:val="28"/>
        </w:rPr>
        <w:t>я</w:t>
      </w:r>
      <w:r w:rsidRPr="000B23C4">
        <w:rPr>
          <w:rFonts w:ascii="Times New Roman" w:hAnsi="Times New Roman"/>
          <w:sz w:val="28"/>
          <w:szCs w:val="28"/>
        </w:rPr>
        <w:t xml:space="preserve"> на основании гражданско-правового договора, заключаемого на определенный срок</w:t>
      </w:r>
      <w:r>
        <w:rPr>
          <w:rFonts w:ascii="Times New Roman" w:hAnsi="Times New Roman"/>
          <w:sz w:val="28"/>
          <w:szCs w:val="28"/>
        </w:rPr>
        <w:t>, а также официальное</w:t>
      </w:r>
      <w:r w:rsidRPr="000B23C4">
        <w:rPr>
          <w:rFonts w:ascii="Times New Roman" w:hAnsi="Times New Roman"/>
          <w:sz w:val="28"/>
          <w:szCs w:val="28"/>
        </w:rPr>
        <w:t xml:space="preserve"> обнародование правовых актов главы </w:t>
      </w:r>
      <w:r>
        <w:rPr>
          <w:rFonts w:ascii="Times New Roman" w:hAnsi="Times New Roman"/>
          <w:sz w:val="28"/>
          <w:szCs w:val="28"/>
        </w:rPr>
        <w:t>путем</w:t>
      </w:r>
      <w:r w:rsidRPr="000B23C4">
        <w:rPr>
          <w:rFonts w:ascii="Times New Roman" w:hAnsi="Times New Roman"/>
          <w:sz w:val="28"/>
          <w:szCs w:val="28"/>
        </w:rPr>
        <w:t xml:space="preserve"> размещения их на информационных стендах городского округа в порядке, установленном главой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2.10.19.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2.10.20.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2.10.21. Ведет бухгалтерский учет финансовой деятельности и осуществляет бухгалтерскую отчетность.</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w:t>
      </w:r>
      <w:r>
        <w:rPr>
          <w:rFonts w:ascii="Times New Roman" w:hAnsi="Times New Roman"/>
          <w:sz w:val="28"/>
          <w:szCs w:val="28"/>
        </w:rPr>
        <w:t>2</w:t>
      </w:r>
      <w:r w:rsidRPr="005812A4">
        <w:rPr>
          <w:rFonts w:ascii="Times New Roman" w:hAnsi="Times New Roman"/>
          <w:sz w:val="28"/>
          <w:szCs w:val="28"/>
        </w:rPr>
        <w:t>. Осуществляет в установленном порядке межмуниципальное сотрудничество.</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w:t>
      </w:r>
      <w:r>
        <w:rPr>
          <w:rFonts w:ascii="Times New Roman" w:hAnsi="Times New Roman"/>
          <w:sz w:val="28"/>
          <w:szCs w:val="28"/>
        </w:rPr>
        <w:t>3</w:t>
      </w:r>
      <w:r w:rsidRPr="005812A4">
        <w:rPr>
          <w:rFonts w:ascii="Times New Roman" w:hAnsi="Times New Roman"/>
          <w:sz w:val="28"/>
          <w:szCs w:val="28"/>
        </w:rPr>
        <w:t>. Создает доступные информационные ресурсы по вопросам деятельности органов местного самоуправления городского округа и подведомственных им организаций.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2.10.2</w:t>
      </w:r>
      <w:r>
        <w:rPr>
          <w:rFonts w:ascii="Times New Roman" w:hAnsi="Times New Roman"/>
          <w:sz w:val="28"/>
          <w:szCs w:val="28"/>
        </w:rPr>
        <w:t>4</w:t>
      </w:r>
      <w:r w:rsidRPr="005812A4">
        <w:rPr>
          <w:rFonts w:ascii="Times New Roman" w:hAnsi="Times New Roman"/>
          <w:sz w:val="28"/>
          <w:szCs w:val="28"/>
        </w:rPr>
        <w:t>.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CC4F8B" w:rsidRDefault="00CC4F8B" w:rsidP="00CC4F8B">
      <w:pPr>
        <w:pStyle w:val="a8"/>
        <w:ind w:firstLine="283"/>
        <w:jc w:val="both"/>
        <w:rPr>
          <w:rFonts w:ascii="Times New Roman" w:hAnsi="Times New Roman"/>
          <w:sz w:val="28"/>
          <w:szCs w:val="28"/>
        </w:rPr>
      </w:pPr>
    </w:p>
    <w:p w:rsidR="00CC4F8B" w:rsidRPr="00EA51FD" w:rsidRDefault="00CC4F8B" w:rsidP="00CC4F8B">
      <w:pPr>
        <w:pStyle w:val="a8"/>
        <w:ind w:firstLine="283"/>
        <w:jc w:val="center"/>
        <w:rPr>
          <w:rFonts w:ascii="Times New Roman" w:hAnsi="Times New Roman"/>
          <w:sz w:val="28"/>
          <w:szCs w:val="28"/>
        </w:rPr>
      </w:pPr>
      <w:r w:rsidRPr="00EA51FD">
        <w:rPr>
          <w:rFonts w:ascii="Times New Roman" w:hAnsi="Times New Roman"/>
          <w:sz w:val="28"/>
          <w:szCs w:val="28"/>
        </w:rPr>
        <w:t>3. СТРУКТУРА  АДМИНИСТРАЦИИ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3.1. Структура  администрации Чебаркульского городского округа утверждается Собранием депутатов Чебаркульского округа. </w:t>
      </w:r>
    </w:p>
    <w:p w:rsidR="00CC4F8B" w:rsidRPr="005812A4" w:rsidRDefault="00CC4F8B" w:rsidP="00CC4F8B">
      <w:pPr>
        <w:pStyle w:val="a8"/>
        <w:ind w:firstLine="283"/>
        <w:jc w:val="both"/>
        <w:rPr>
          <w:rFonts w:ascii="Times New Roman" w:hAnsi="Times New Roman"/>
          <w:sz w:val="28"/>
          <w:szCs w:val="28"/>
        </w:rPr>
      </w:pPr>
      <w:r w:rsidRPr="002C35C4">
        <w:rPr>
          <w:rFonts w:ascii="Times New Roman" w:hAnsi="Times New Roman"/>
          <w:color w:val="FF0000"/>
          <w:sz w:val="28"/>
          <w:szCs w:val="28"/>
        </w:rPr>
        <w:lastRenderedPageBreak/>
        <w:t>3.2. В состав администрации входят отраслевые (функциональные) органы, структурные подразделения</w:t>
      </w:r>
      <w:r w:rsidRPr="005812A4">
        <w:rPr>
          <w:rFonts w:ascii="Times New Roman" w:hAnsi="Times New Roman"/>
          <w:sz w:val="28"/>
          <w:szCs w:val="28"/>
        </w:rPr>
        <w:t>. Структура каждого подразделения, его задачи и функции регламентируются отдельными положениями, уставами.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3.3. Отраслевые</w:t>
      </w:r>
      <w:r>
        <w:rPr>
          <w:rFonts w:ascii="Times New Roman" w:hAnsi="Times New Roman"/>
          <w:sz w:val="28"/>
          <w:szCs w:val="28"/>
        </w:rPr>
        <w:t xml:space="preserve"> (функциональные)</w:t>
      </w:r>
      <w:r w:rsidRPr="005812A4">
        <w:rPr>
          <w:rFonts w:ascii="Times New Roman" w:hAnsi="Times New Roman"/>
          <w:sz w:val="28"/>
          <w:szCs w:val="28"/>
        </w:rPr>
        <w:t xml:space="preserve"> органы администрации необходимы для реализации функций по управлению социально-культурной сферой, для координации деятельности муниципальных предприятий и учреждений, функционирующих в рамках каждой отрасли, для укрепления взаимовыгодного сотрудничества между администрацией, муниципальными предприятиями и учреждениями – с одной стороны и организациями иных форм собственности с другой.</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3.4. Отраслевые</w:t>
      </w:r>
      <w:r>
        <w:rPr>
          <w:rFonts w:ascii="Times New Roman" w:hAnsi="Times New Roman"/>
          <w:sz w:val="28"/>
          <w:szCs w:val="28"/>
        </w:rPr>
        <w:t xml:space="preserve"> (функциональные)</w:t>
      </w:r>
      <w:r w:rsidRPr="005812A4">
        <w:rPr>
          <w:rFonts w:ascii="Times New Roman" w:hAnsi="Times New Roman"/>
          <w:sz w:val="28"/>
          <w:szCs w:val="28"/>
        </w:rPr>
        <w:t xml:space="preserve"> органы администрации могут обладать правами юридического лица, которые осуществляют свою деятельность на </w:t>
      </w:r>
      <w:r w:rsidRPr="002A0F18">
        <w:rPr>
          <w:rFonts w:ascii="Times New Roman" w:hAnsi="Times New Roman"/>
          <w:sz w:val="28"/>
          <w:szCs w:val="28"/>
        </w:rPr>
        <w:t xml:space="preserve">основании положений и уставов, утверждаемых </w:t>
      </w:r>
      <w:r>
        <w:rPr>
          <w:rFonts w:ascii="Times New Roman" w:hAnsi="Times New Roman"/>
          <w:sz w:val="28"/>
          <w:szCs w:val="28"/>
        </w:rPr>
        <w:t>постановлением администрации</w:t>
      </w:r>
      <w:r w:rsidRPr="005812A4">
        <w:rPr>
          <w:rFonts w:ascii="Times New Roman" w:hAnsi="Times New Roman"/>
          <w:sz w:val="28"/>
          <w:szCs w:val="28"/>
        </w:rPr>
        <w:t>, имеют свою печать, штампы, бланки.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3.5. Структурные подразделения администрации не обладают правами юридического лица и необходимы для выполнения поставленных задач,</w:t>
      </w:r>
      <w:r>
        <w:rPr>
          <w:rFonts w:ascii="Times New Roman" w:hAnsi="Times New Roman"/>
          <w:sz w:val="28"/>
          <w:szCs w:val="28"/>
        </w:rPr>
        <w:t xml:space="preserve"> </w:t>
      </w:r>
      <w:r w:rsidRPr="005812A4">
        <w:rPr>
          <w:rFonts w:ascii="Times New Roman" w:hAnsi="Times New Roman"/>
          <w:sz w:val="28"/>
          <w:szCs w:val="28"/>
        </w:rPr>
        <w:t>функций исполнительно-распорядительного органа.</w:t>
      </w:r>
    </w:p>
    <w:p w:rsidR="00CC4F8B" w:rsidRPr="00B01E75" w:rsidRDefault="00CC4F8B" w:rsidP="00CC4F8B">
      <w:pPr>
        <w:pStyle w:val="a8"/>
        <w:ind w:firstLine="283"/>
        <w:jc w:val="both"/>
        <w:rPr>
          <w:rFonts w:ascii="Times New Roman" w:hAnsi="Times New Roman"/>
          <w:color w:val="FF0000"/>
          <w:sz w:val="28"/>
          <w:szCs w:val="28"/>
        </w:rPr>
      </w:pPr>
      <w:r w:rsidRPr="00B01E75">
        <w:rPr>
          <w:rFonts w:ascii="Times New Roman" w:hAnsi="Times New Roman"/>
          <w:color w:val="FF0000"/>
          <w:sz w:val="28"/>
          <w:szCs w:val="28"/>
        </w:rPr>
        <w:t>3.6. В структуру администрации городского округа входят следующие отраслевые (функциональные) органы:</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Управление социальной защиты населения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 Управление культуры администрации Чебаркульского городского округа; </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Управление образования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Управление жилищно-коммунального хозяйства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Управление муниципальной собственности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Финансовое управление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Управление по физической культуре и спорту администрации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p>
    <w:p w:rsidR="00CC4F8B" w:rsidRPr="00EA51FD" w:rsidRDefault="00CC4F8B" w:rsidP="00CC4F8B">
      <w:pPr>
        <w:pStyle w:val="a8"/>
        <w:ind w:firstLine="283"/>
        <w:jc w:val="center"/>
        <w:rPr>
          <w:rFonts w:ascii="Times New Roman" w:hAnsi="Times New Roman"/>
          <w:sz w:val="28"/>
          <w:szCs w:val="28"/>
        </w:rPr>
      </w:pPr>
      <w:r w:rsidRPr="00EA51FD">
        <w:rPr>
          <w:rFonts w:ascii="Times New Roman" w:hAnsi="Times New Roman"/>
          <w:sz w:val="28"/>
          <w:szCs w:val="28"/>
        </w:rPr>
        <w:t>4. ОТРАСЛЕВЫЕ ОРГАНЫ АДМИНИСТРАЦИИ</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4.1. Общие положения.</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 xml:space="preserve">4.1.2. Отраслевые органы администрации являются казенными учреждениями, учредителем которых является муниципальное образование, в </w:t>
      </w:r>
      <w:r w:rsidRPr="003B4435">
        <w:rPr>
          <w:rFonts w:ascii="Times New Roman" w:hAnsi="Times New Roman"/>
          <w:sz w:val="28"/>
          <w:szCs w:val="28"/>
        </w:rPr>
        <w:t>лице администрации</w:t>
      </w:r>
      <w:r>
        <w:rPr>
          <w:rFonts w:ascii="Times New Roman" w:hAnsi="Times New Roman"/>
          <w:sz w:val="28"/>
          <w:szCs w:val="28"/>
        </w:rPr>
        <w:t xml:space="preserve"> </w:t>
      </w:r>
      <w:r w:rsidRPr="005812A4">
        <w:rPr>
          <w:rFonts w:ascii="Times New Roman" w:hAnsi="Times New Roman"/>
          <w:sz w:val="28"/>
          <w:szCs w:val="28"/>
        </w:rPr>
        <w:t xml:space="preserve">городского округа. </w:t>
      </w:r>
    </w:p>
    <w:p w:rsidR="00CC4F8B" w:rsidRPr="005812A4" w:rsidRDefault="00CC4F8B" w:rsidP="00CC4F8B">
      <w:pPr>
        <w:spacing w:after="0" w:line="240" w:lineRule="auto"/>
        <w:ind w:firstLine="283"/>
        <w:jc w:val="both"/>
        <w:rPr>
          <w:rFonts w:ascii="Times New Roman" w:hAnsi="Times New Roman"/>
          <w:color w:val="FF0000"/>
          <w:sz w:val="28"/>
          <w:szCs w:val="28"/>
        </w:rPr>
      </w:pPr>
      <w:r w:rsidRPr="005812A4">
        <w:rPr>
          <w:rFonts w:ascii="Times New Roman" w:hAnsi="Times New Roman"/>
          <w:sz w:val="28"/>
          <w:szCs w:val="28"/>
        </w:rPr>
        <w:t>4.1.3. Отраслевые органы администрации  подчиняются непосредственно заместителю главы по курируемому направлению деятельности  и подотчетны главе Чебаркульского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4.1.4. Структурные  подразделения администрации подотчетны главе городского округа.</w:t>
      </w:r>
    </w:p>
    <w:p w:rsidR="00CC4F8B" w:rsidRPr="005812A4" w:rsidRDefault="00CC4F8B" w:rsidP="00CC4F8B">
      <w:pPr>
        <w:pStyle w:val="a8"/>
        <w:ind w:firstLine="283"/>
        <w:jc w:val="both"/>
        <w:rPr>
          <w:rFonts w:ascii="Times New Roman" w:hAnsi="Times New Roman"/>
          <w:sz w:val="28"/>
          <w:szCs w:val="28"/>
        </w:rPr>
      </w:pPr>
      <w:r w:rsidRPr="005812A4">
        <w:rPr>
          <w:rFonts w:ascii="Times New Roman" w:hAnsi="Times New Roman"/>
          <w:sz w:val="28"/>
          <w:szCs w:val="28"/>
        </w:rPr>
        <w:t>4.1.5. Отраслевые органы администрации имеют</w:t>
      </w:r>
      <w:r>
        <w:rPr>
          <w:rFonts w:ascii="Times New Roman" w:hAnsi="Times New Roman"/>
          <w:sz w:val="28"/>
          <w:szCs w:val="28"/>
        </w:rPr>
        <w:t xml:space="preserve"> </w:t>
      </w:r>
      <w:r w:rsidRPr="005812A4">
        <w:rPr>
          <w:rFonts w:ascii="Times New Roman" w:hAnsi="Times New Roman"/>
          <w:sz w:val="28"/>
          <w:szCs w:val="28"/>
        </w:rPr>
        <w:t xml:space="preserve">в оперативном управлении обособленное имущество могут от своего имени приобретать и </w:t>
      </w:r>
      <w:r w:rsidRPr="005812A4">
        <w:rPr>
          <w:rFonts w:ascii="Times New Roman" w:hAnsi="Times New Roman"/>
          <w:sz w:val="28"/>
          <w:szCs w:val="28"/>
        </w:rPr>
        <w:lastRenderedPageBreak/>
        <w:t>осуществлять имущественные и неимущественные права, нести обязанности, быть истцом и ответчиком в суде.</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4.1.6.Отраслевые органы администрации являются главными распорядителями бюджетных средств городского округа, имеют собственную смету и финансируется за счет средств</w:t>
      </w:r>
      <w:r>
        <w:rPr>
          <w:rFonts w:ascii="Times New Roman" w:hAnsi="Times New Roman"/>
          <w:sz w:val="28"/>
          <w:szCs w:val="28"/>
        </w:rPr>
        <w:t xml:space="preserve"> бюджета городского округа; имею</w:t>
      </w:r>
      <w:r w:rsidRPr="005812A4">
        <w:rPr>
          <w:rFonts w:ascii="Times New Roman" w:hAnsi="Times New Roman"/>
          <w:sz w:val="28"/>
          <w:szCs w:val="28"/>
        </w:rPr>
        <w:t>т бюджетные счета.</w:t>
      </w:r>
    </w:p>
    <w:p w:rsidR="00CC4F8B" w:rsidRPr="005812A4" w:rsidRDefault="00CC4F8B" w:rsidP="00CC4F8B">
      <w:pPr>
        <w:spacing w:after="0" w:line="240" w:lineRule="auto"/>
        <w:ind w:firstLine="283"/>
        <w:jc w:val="both"/>
        <w:rPr>
          <w:rFonts w:ascii="Times New Roman" w:hAnsi="Times New Roman"/>
          <w:sz w:val="28"/>
          <w:szCs w:val="28"/>
        </w:rPr>
      </w:pPr>
      <w:r w:rsidRPr="00F909C8">
        <w:rPr>
          <w:rFonts w:ascii="Times New Roman" w:hAnsi="Times New Roman"/>
          <w:sz w:val="28"/>
          <w:szCs w:val="28"/>
        </w:rPr>
        <w:t xml:space="preserve">4.1.7. </w:t>
      </w:r>
      <w:r w:rsidRPr="005812A4">
        <w:rPr>
          <w:rFonts w:ascii="Times New Roman" w:hAnsi="Times New Roman"/>
          <w:sz w:val="28"/>
          <w:szCs w:val="28"/>
        </w:rPr>
        <w:t xml:space="preserve">Отраслевые органы администрации отвечают по своим обязательствам находящимися в его распоряжении денежными </w:t>
      </w:r>
      <w:r w:rsidRPr="00F909C8">
        <w:rPr>
          <w:rFonts w:ascii="Times New Roman" w:hAnsi="Times New Roman"/>
          <w:sz w:val="28"/>
          <w:szCs w:val="28"/>
        </w:rPr>
        <w:t>средствами</w:t>
      </w:r>
      <w:r w:rsidRPr="005812A4">
        <w:rPr>
          <w:rFonts w:ascii="Times New Roman" w:hAnsi="Times New Roman"/>
          <w:sz w:val="28"/>
          <w:szCs w:val="28"/>
        </w:rPr>
        <w:t>. При их недостаточности субсидиарную ответственность по их обязательствам несет муниципальное образование «Чебаркульский городской округ», в лице администрации Чебаркульского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4.1.8.</w:t>
      </w:r>
      <w:r>
        <w:rPr>
          <w:rFonts w:ascii="Times New Roman" w:hAnsi="Times New Roman"/>
          <w:sz w:val="28"/>
          <w:szCs w:val="28"/>
        </w:rPr>
        <w:t xml:space="preserve"> </w:t>
      </w:r>
      <w:r w:rsidRPr="005812A4">
        <w:rPr>
          <w:rFonts w:ascii="Times New Roman" w:hAnsi="Times New Roman"/>
          <w:sz w:val="28"/>
          <w:szCs w:val="28"/>
        </w:rPr>
        <w:t xml:space="preserve">В непосредственном подчинении и под контролем соответствующих отраслевых органов администрации находятся муниципальные учреждения и предприятия. </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4.1.9. Собственником имущества отраслевых органов администрации, а также структурных подразделений является муниципальное образование «Чебаркульский городской округ», в лице Управления муниципальной собственности администрации Чебаркульского городского округа. </w:t>
      </w:r>
    </w:p>
    <w:p w:rsidR="00CC4F8B" w:rsidRDefault="00CC4F8B" w:rsidP="00CC4F8B">
      <w:pPr>
        <w:autoSpaceDE w:val="0"/>
        <w:autoSpaceDN w:val="0"/>
        <w:adjustRightInd w:val="0"/>
        <w:spacing w:after="0" w:line="240" w:lineRule="auto"/>
        <w:ind w:firstLine="283"/>
        <w:jc w:val="both"/>
        <w:rPr>
          <w:rFonts w:ascii="Times New Roman" w:hAnsi="Times New Roman"/>
          <w:sz w:val="28"/>
          <w:szCs w:val="28"/>
        </w:rPr>
      </w:pPr>
      <w:r w:rsidRPr="005812A4">
        <w:rPr>
          <w:rFonts w:ascii="Times New Roman" w:hAnsi="Times New Roman"/>
          <w:sz w:val="28"/>
          <w:szCs w:val="28"/>
        </w:rPr>
        <w:t>4.1.10. Руководство отраслевыми органами администрации  осуществляется на принципах единоначалия начальником, который назначается на должност</w:t>
      </w:r>
      <w:r>
        <w:rPr>
          <w:rFonts w:ascii="Times New Roman" w:hAnsi="Times New Roman"/>
          <w:sz w:val="28"/>
          <w:szCs w:val="28"/>
        </w:rPr>
        <w:t xml:space="preserve">ь и освобождается от должности </w:t>
      </w:r>
      <w:r w:rsidRPr="004D50BA">
        <w:rPr>
          <w:rFonts w:ascii="Times New Roman" w:hAnsi="Times New Roman"/>
          <w:color w:val="1F497D" w:themeColor="text2"/>
          <w:sz w:val="28"/>
          <w:szCs w:val="28"/>
        </w:rPr>
        <w:t>Главой администрации Чебаркульского</w:t>
      </w:r>
      <w:r w:rsidRPr="005812A4">
        <w:rPr>
          <w:rFonts w:ascii="Times New Roman" w:hAnsi="Times New Roman"/>
          <w:sz w:val="28"/>
          <w:szCs w:val="28"/>
        </w:rPr>
        <w:t xml:space="preserve"> городского округа по представлению заместителя главы городского округа по курируемому направлению деятельности.</w:t>
      </w:r>
      <w:r>
        <w:rPr>
          <w:rFonts w:ascii="Times New Roman" w:hAnsi="Times New Roman"/>
          <w:sz w:val="28"/>
          <w:szCs w:val="28"/>
        </w:rPr>
        <w:t xml:space="preserve"> </w:t>
      </w:r>
      <w:r w:rsidRPr="00626719">
        <w:rPr>
          <w:rFonts w:ascii="Times New Roman" w:hAnsi="Times New Roman"/>
          <w:color w:val="FF0000"/>
          <w:sz w:val="28"/>
          <w:szCs w:val="28"/>
        </w:rPr>
        <w:t>Допускается двойное наименование заместителя главы городского округа, являющегося руководителем отраслевого органа администрации.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4.1.11. Структура </w:t>
      </w:r>
      <w:r w:rsidRPr="004D50BA">
        <w:rPr>
          <w:rFonts w:ascii="Times New Roman" w:hAnsi="Times New Roman"/>
          <w:color w:val="1F497D" w:themeColor="text2"/>
          <w:sz w:val="28"/>
          <w:szCs w:val="28"/>
        </w:rPr>
        <w:t>отраслевых органов администрации, а также ее структурных подразделений утверждается   Главой администрации</w:t>
      </w:r>
      <w:r>
        <w:rPr>
          <w:rFonts w:ascii="Times New Roman" w:hAnsi="Times New Roman"/>
          <w:sz w:val="28"/>
          <w:szCs w:val="28"/>
        </w:rPr>
        <w:t xml:space="preserve"> </w:t>
      </w:r>
      <w:r w:rsidRPr="005812A4">
        <w:rPr>
          <w:rFonts w:ascii="Times New Roman" w:hAnsi="Times New Roman"/>
          <w:sz w:val="28"/>
          <w:szCs w:val="28"/>
        </w:rPr>
        <w:t xml:space="preserve">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4.1.12. К компетенции учредителя отраслевых органов администрации относится:</w:t>
      </w:r>
    </w:p>
    <w:p w:rsidR="00CC4F8B" w:rsidRPr="005812A4" w:rsidRDefault="00CC4F8B" w:rsidP="00CC4F8B">
      <w:pPr>
        <w:spacing w:after="0" w:line="240" w:lineRule="auto"/>
        <w:ind w:firstLine="283"/>
        <w:jc w:val="both"/>
        <w:rPr>
          <w:rFonts w:ascii="Times New Roman" w:hAnsi="Times New Roman"/>
          <w:sz w:val="28"/>
          <w:szCs w:val="28"/>
        </w:rPr>
      </w:pPr>
      <w:r>
        <w:rPr>
          <w:rFonts w:ascii="Times New Roman" w:hAnsi="Times New Roman"/>
          <w:sz w:val="28"/>
          <w:szCs w:val="28"/>
        </w:rPr>
        <w:t>1</w:t>
      </w:r>
      <w:r w:rsidRPr="005812A4">
        <w:rPr>
          <w:rFonts w:ascii="Times New Roman" w:hAnsi="Times New Roman"/>
          <w:sz w:val="28"/>
          <w:szCs w:val="28"/>
        </w:rPr>
        <w:t>) Осуществление финансового обеспечения при выполнении функций отраслевыми органами администрации.</w:t>
      </w:r>
    </w:p>
    <w:p w:rsidR="00CC4F8B" w:rsidRPr="005812A4" w:rsidRDefault="00CC4F8B" w:rsidP="00CC4F8B">
      <w:pPr>
        <w:spacing w:after="0" w:line="240" w:lineRule="auto"/>
        <w:ind w:firstLine="283"/>
        <w:jc w:val="both"/>
        <w:rPr>
          <w:rFonts w:ascii="Times New Roman" w:hAnsi="Times New Roman"/>
          <w:sz w:val="28"/>
          <w:szCs w:val="28"/>
        </w:rPr>
      </w:pPr>
      <w:r>
        <w:rPr>
          <w:rFonts w:ascii="Times New Roman" w:hAnsi="Times New Roman"/>
          <w:sz w:val="28"/>
          <w:szCs w:val="28"/>
        </w:rPr>
        <w:t>2</w:t>
      </w:r>
      <w:r w:rsidRPr="005812A4">
        <w:rPr>
          <w:rFonts w:ascii="Times New Roman" w:hAnsi="Times New Roman"/>
          <w:sz w:val="28"/>
          <w:szCs w:val="28"/>
        </w:rPr>
        <w:t>) Утверждение уставов, положений, изменений и дополнений (включая новую редакцию) в уставы и положения в порядке, установленном администрацией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Pr>
          <w:rFonts w:ascii="Times New Roman" w:hAnsi="Times New Roman"/>
          <w:sz w:val="28"/>
          <w:szCs w:val="28"/>
        </w:rPr>
        <w:t>3</w:t>
      </w:r>
      <w:r w:rsidRPr="005812A4">
        <w:rPr>
          <w:rFonts w:ascii="Times New Roman" w:hAnsi="Times New Roman"/>
          <w:sz w:val="28"/>
          <w:szCs w:val="28"/>
        </w:rPr>
        <w:t>) Принятие решения о  назначении на должность начальника отраслевого органа администрации, структурного подразделения и прекращении его полномочий, заключение и прекращение трудового договора с начальником, внесение  в трудовой договор изменений.</w:t>
      </w:r>
    </w:p>
    <w:p w:rsidR="00CC4F8B" w:rsidRPr="005812A4" w:rsidRDefault="00CC4F8B" w:rsidP="00CC4F8B">
      <w:pPr>
        <w:spacing w:after="0" w:line="240" w:lineRule="auto"/>
        <w:ind w:firstLine="283"/>
        <w:jc w:val="both"/>
        <w:rPr>
          <w:rFonts w:ascii="Times New Roman" w:hAnsi="Times New Roman"/>
          <w:sz w:val="28"/>
          <w:szCs w:val="28"/>
        </w:rPr>
      </w:pPr>
      <w:r>
        <w:rPr>
          <w:rFonts w:ascii="Times New Roman" w:hAnsi="Times New Roman"/>
          <w:sz w:val="28"/>
          <w:szCs w:val="28"/>
        </w:rPr>
        <w:t>4</w:t>
      </w:r>
      <w:r w:rsidRPr="005812A4">
        <w:rPr>
          <w:rFonts w:ascii="Times New Roman" w:hAnsi="Times New Roman"/>
          <w:sz w:val="28"/>
          <w:szCs w:val="28"/>
        </w:rPr>
        <w:t>) Осуществление контроля за деятельностью отраслевых органов администрации в порядке, определенном администрацией городского округа.</w:t>
      </w:r>
    </w:p>
    <w:p w:rsidR="00CC4F8B" w:rsidRDefault="00CC4F8B" w:rsidP="00CC4F8B">
      <w:pPr>
        <w:spacing w:after="0" w:line="240" w:lineRule="auto"/>
        <w:ind w:firstLine="283"/>
        <w:jc w:val="both"/>
        <w:rPr>
          <w:rFonts w:ascii="Times New Roman" w:hAnsi="Times New Roman"/>
          <w:sz w:val="28"/>
          <w:szCs w:val="28"/>
        </w:rPr>
      </w:pPr>
      <w:r>
        <w:rPr>
          <w:rFonts w:ascii="Times New Roman" w:hAnsi="Times New Roman"/>
          <w:sz w:val="28"/>
          <w:szCs w:val="28"/>
        </w:rPr>
        <w:t>5</w:t>
      </w:r>
      <w:r w:rsidRPr="005812A4">
        <w:rPr>
          <w:rFonts w:ascii="Times New Roman" w:hAnsi="Times New Roman"/>
          <w:sz w:val="28"/>
          <w:szCs w:val="28"/>
        </w:rPr>
        <w:t xml:space="preserve">) Проведение процедур реорганизации, изменения типа  и ликвидации отраслевых органов администрации устанавливается в порядке,  определенном  администрацией городского округа. </w:t>
      </w:r>
    </w:p>
    <w:p w:rsidR="00CC4F8B" w:rsidRPr="00DF35BF" w:rsidRDefault="00CC4F8B" w:rsidP="00CC4F8B">
      <w:pPr>
        <w:pStyle w:val="a8"/>
        <w:ind w:firstLine="283"/>
        <w:jc w:val="both"/>
        <w:rPr>
          <w:rFonts w:ascii="Times New Roman" w:hAnsi="Times New Roman"/>
          <w:sz w:val="28"/>
          <w:szCs w:val="28"/>
        </w:rPr>
      </w:pPr>
      <w:r w:rsidRPr="00DF35BF">
        <w:rPr>
          <w:rFonts w:ascii="Times New Roman" w:hAnsi="Times New Roman"/>
          <w:sz w:val="28"/>
          <w:szCs w:val="28"/>
        </w:rPr>
        <w:lastRenderedPageBreak/>
        <w:t>4.2. УПРАВЛЕНИЕ СОЦИАЛЬНОЙ ЗАЩИТЫ НАСЕЛЕНИЯ АДМИНИСТРАЦИИ ЧЕБАРКУЛЬСКОГО ГОРОДСКОГО ОКРУГА:</w:t>
      </w:r>
    </w:p>
    <w:p w:rsidR="00CC4F8B" w:rsidRPr="00643DFD"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4.2.1. Управление социальной защиты населения администрации Чебаркульского городского округа - орган, осуществляющий решение вопросов местного значения в сфере социальных отношений, а также по исполнению отдельных государственных полномочий в области социальной защиты населения на территории Чебаркульского городского округа Челябинской области. </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4.2.2. Задачи управления социальной защиты населения администрации: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 реализация в пределах своей компетенции отдельных государственных полномочий,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2) обеспечение законности, информационной открытости деятельности Управления, доступности и повышение качества предоставления государственных и муниципальных услуг и социального обслуживания населения Чебаркульского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4.2.3. Полномочия управления социальной защиты населения администрации: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 осуществление переданных органам местного самоуправления полномочий по предоставлению государственных услуг гражданам, проживающим на территории Чебаркульского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2) осуществление полномочий органа местного самоуправления по предоставлению дополнительных мер социальной поддержки и оказанию помощи населению Чебаркульского городского округа;</w:t>
      </w:r>
    </w:p>
    <w:p w:rsidR="00CC4F8B" w:rsidRPr="005812A4" w:rsidRDefault="00CC4F8B" w:rsidP="00CC4F8B">
      <w:pPr>
        <w:spacing w:after="0" w:line="240" w:lineRule="auto"/>
        <w:ind w:firstLine="284"/>
        <w:jc w:val="both"/>
        <w:rPr>
          <w:rFonts w:ascii="Times New Roman" w:hAnsi="Times New Roman"/>
          <w:sz w:val="28"/>
          <w:szCs w:val="28"/>
        </w:rPr>
      </w:pPr>
      <w:r w:rsidRPr="005812A4">
        <w:rPr>
          <w:rFonts w:ascii="Times New Roman" w:hAnsi="Times New Roman"/>
          <w:sz w:val="28"/>
          <w:szCs w:val="28"/>
        </w:rPr>
        <w:t>3) организация предоставления мер социальной поддержки отдельным категориям граждан, проживающим на территории Чебаркульского городского округа, в случаях, предусмотренных действующим законодательством РФ, законодательством Челябинской области, нормативными правовыми актами Чебаркульского городского округа;</w:t>
      </w:r>
    </w:p>
    <w:p w:rsidR="00CC4F8B" w:rsidRPr="0062792C" w:rsidRDefault="00CC4F8B" w:rsidP="00CC4F8B">
      <w:pPr>
        <w:pStyle w:val="a7"/>
        <w:spacing w:before="0" w:beforeAutospacing="0" w:after="0" w:afterAutospacing="0"/>
        <w:ind w:firstLine="284"/>
        <w:jc w:val="both"/>
        <w:rPr>
          <w:color w:val="FF0000"/>
        </w:rPr>
      </w:pPr>
      <w:r w:rsidRPr="005812A4">
        <w:rPr>
          <w:sz w:val="28"/>
          <w:szCs w:val="28"/>
        </w:rPr>
        <w:t xml:space="preserve">4) </w:t>
      </w:r>
      <w:r w:rsidRPr="0062792C">
        <w:rPr>
          <w:color w:val="FF0000"/>
          <w:sz w:val="28"/>
          <w:szCs w:val="28"/>
        </w:rPr>
        <w:t>признание граждан малоимущими в целях предоставления им бесплатной юридической помощи и государственных пособий семьям, имеющих детей</w:t>
      </w:r>
      <w:r>
        <w:rPr>
          <w:color w:val="FF0000"/>
          <w:sz w:val="28"/>
          <w:szCs w:val="28"/>
        </w:rPr>
        <w:t>;</w:t>
      </w:r>
    </w:p>
    <w:p w:rsidR="00CC4F8B" w:rsidRPr="005812A4" w:rsidRDefault="00CC4F8B" w:rsidP="00CC4F8B">
      <w:pPr>
        <w:spacing w:after="0" w:line="240" w:lineRule="auto"/>
        <w:ind w:firstLine="284"/>
        <w:jc w:val="both"/>
        <w:rPr>
          <w:rFonts w:ascii="Times New Roman" w:hAnsi="Times New Roman"/>
          <w:sz w:val="28"/>
          <w:szCs w:val="28"/>
        </w:rPr>
      </w:pPr>
      <w:r w:rsidRPr="005812A4">
        <w:rPr>
          <w:rFonts w:ascii="Times New Roman" w:hAnsi="Times New Roman"/>
          <w:sz w:val="28"/>
          <w:szCs w:val="28"/>
        </w:rPr>
        <w:t>5) назначение и выплата за счет средств, выделяемых из бюджетов бюджетной системы РФ, единовременных, ежемесячных, ежеквартальных,  ежегодных, компенсационных и иных выплат, пособий отдельным категориям граждан, в порядке и случаях, предусмотренных законодательством РФ, Законодательством Челябинской области;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6) возмещение расходов, связанных с погребением отдельных категорий граждан, и выплата социального пособия на погребение в порядке и случаях, предусмотренных действующим законодательством РФ и законодательством Челябинской области;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7) предоставление гражданам субсидии на оплату жилого помещения и коммунальных услуг в порядке и случаях, предусмотренных действующим законодательством РФ и законодательством Челябинской области;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lastRenderedPageBreak/>
        <w:t>8) организация работы по направлению в областные реабилитационные учреждения отдельных категорий граждан и детей с ограниченными возможностями здоровья;</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9) осуществление переданных органам местного самоуправления Чебаркульского городского округа государственных полномочий по организации и осуществлению функций по опеке и попечительству в отношении: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несовершеннолетних;</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лиц, признанных судом недееспособными или ограниченно дееспособными, которые по состоянию здоровья не могут самостоятельно осуществлять и защищать свои права и осуществлять свои обязанности;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детей-сирот;</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детей, оставшихся без попечения родителей;</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лиц из числа детей-сирот и детей, оставшихся без попечения родителей;</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 имущества граждан, признанных в установленном законом порядке безвестно отсутствующими, недееспособными, ограниченно дееспособными, несовершеннолетних, детей-сирот и детей, оставшихся без попечения родителей, лиц из числа детей-сирот и детей, оставшихся без попечения родителей;</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10) организация отдыха и оздоровления граждан и детей, находящихся в трудной жизненной ситуации (детей-инвалидов, детей-сирот и детей, оставшихся без попечения родителей, и др. категорий граждан) в порядке, и случаях, предусмотренных действующим законодательством РФ и законодательством Челябинской области;</w:t>
      </w:r>
    </w:p>
    <w:p w:rsidR="00CC4F8B"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11) принятие мер по выявлению несовершеннолетних и лиц, находящихся в социально опасном положении, а также мер по борьбе с семейным неблагополучием, безнадзорностью несовершеннолетних, в соответствии с действующим законодательством;</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12) реализация мероприятий, направленных на создание условий по социальной адаптации и интеграции в общество детей с ограниченными  возможностями здоровья;</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13) организация и проведение акций, мероприятий, направленных на возрождение, пропаганду семейных ценностей, поддержку детей и семей с детьми; </w:t>
      </w:r>
    </w:p>
    <w:p w:rsidR="00CC4F8B" w:rsidRPr="00643DFD"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14) осуществление контроля за деятельностью учреждений системы социальной защиты населения, подведомственных Управлению, расположенных на территории Чебаркульского городского округа;</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15) предоставление иных государственных и муниципальных услуг в сфере социальной защиты населения в порядке и случаях, предусмотренных действующим законодательством РФ и законодательством Челябинской области.».</w:t>
      </w:r>
    </w:p>
    <w:p w:rsidR="00CC4F8B" w:rsidRDefault="00CC4F8B" w:rsidP="00CC4F8B">
      <w:pPr>
        <w:shd w:val="clear" w:color="auto" w:fill="FFFFFF"/>
        <w:tabs>
          <w:tab w:val="left" w:pos="5774"/>
          <w:tab w:val="left" w:pos="8112"/>
        </w:tabs>
        <w:spacing w:after="0" w:line="240" w:lineRule="auto"/>
        <w:ind w:firstLine="283"/>
        <w:jc w:val="both"/>
        <w:rPr>
          <w:rFonts w:ascii="Times New Roman" w:hAnsi="Times New Roman"/>
          <w:sz w:val="28"/>
          <w:szCs w:val="28"/>
        </w:rPr>
      </w:pPr>
      <w:r>
        <w:rPr>
          <w:rFonts w:ascii="Times New Roman" w:hAnsi="Times New Roman"/>
          <w:sz w:val="28"/>
          <w:szCs w:val="28"/>
        </w:rPr>
        <w:t>4.3. УПРАВЛЕНИЕ КУЛЬТУРЫ АДМИНИСТРАЦИИ ЧЕБАРКУЛЬСКОГО ГОРОДСКОГО ОКРУГА</w:t>
      </w:r>
    </w:p>
    <w:p w:rsidR="00CC4F8B" w:rsidRDefault="00CC4F8B" w:rsidP="00CC4F8B">
      <w:pPr>
        <w:shd w:val="clear" w:color="auto" w:fill="FFFFFF"/>
        <w:tabs>
          <w:tab w:val="left" w:pos="5774"/>
          <w:tab w:val="left" w:pos="8112"/>
        </w:tabs>
        <w:spacing w:after="0" w:line="240" w:lineRule="auto"/>
        <w:ind w:firstLine="283"/>
        <w:jc w:val="both"/>
        <w:rPr>
          <w:rFonts w:ascii="Times New Roman" w:hAnsi="Times New Roman"/>
          <w:sz w:val="28"/>
          <w:szCs w:val="28"/>
        </w:rPr>
      </w:pPr>
      <w:r>
        <w:rPr>
          <w:rFonts w:ascii="Times New Roman" w:hAnsi="Times New Roman"/>
          <w:sz w:val="28"/>
          <w:szCs w:val="28"/>
        </w:rPr>
        <w:lastRenderedPageBreak/>
        <w:t>4.3.1. Управление культуры администрации – орган, осуществляющий решение вопросов местного значения, делегированных администрацией городского округа, в области культуры на территории городского округа.</w:t>
      </w:r>
    </w:p>
    <w:p w:rsidR="00CC4F8B" w:rsidRDefault="00CC4F8B" w:rsidP="00CC4F8B">
      <w:pPr>
        <w:shd w:val="clear" w:color="auto" w:fill="FFFFFF"/>
        <w:tabs>
          <w:tab w:val="left" w:pos="5774"/>
          <w:tab w:val="left" w:pos="8112"/>
        </w:tabs>
        <w:spacing w:after="0" w:line="240" w:lineRule="auto"/>
        <w:ind w:firstLine="283"/>
        <w:jc w:val="both"/>
        <w:rPr>
          <w:rFonts w:ascii="Times New Roman" w:hAnsi="Times New Roman"/>
          <w:b/>
          <w:sz w:val="28"/>
          <w:szCs w:val="28"/>
        </w:rPr>
      </w:pPr>
      <w:r>
        <w:rPr>
          <w:rFonts w:ascii="Times New Roman" w:hAnsi="Times New Roman"/>
          <w:sz w:val="28"/>
          <w:szCs w:val="28"/>
        </w:rPr>
        <w:t xml:space="preserve">4.3.2. Задачи управления культуры администрации: </w:t>
      </w:r>
    </w:p>
    <w:p w:rsidR="00CC4F8B" w:rsidRDefault="00CC4F8B" w:rsidP="00CC4F8B">
      <w:pPr>
        <w:shd w:val="clear" w:color="auto" w:fill="FFFFFF"/>
        <w:spacing w:after="0" w:line="240" w:lineRule="auto"/>
        <w:ind w:firstLine="283"/>
        <w:jc w:val="both"/>
        <w:rPr>
          <w:rFonts w:ascii="Times New Roman" w:hAnsi="Times New Roman"/>
          <w:sz w:val="28"/>
          <w:szCs w:val="28"/>
        </w:rPr>
      </w:pPr>
      <w:r>
        <w:rPr>
          <w:rFonts w:ascii="Times New Roman" w:hAnsi="Times New Roman"/>
          <w:sz w:val="28"/>
          <w:szCs w:val="28"/>
        </w:rPr>
        <w:t>1) создание в городском округе благоприятной культурной среды для воспитания и развития личности, формирования у жителей позитивных ценностных установок;</w:t>
      </w:r>
    </w:p>
    <w:p w:rsidR="00CC4F8B" w:rsidRPr="002F7994" w:rsidRDefault="00CC4F8B" w:rsidP="00CC4F8B">
      <w:pPr>
        <w:shd w:val="clear" w:color="auto" w:fill="FFFFFF"/>
        <w:spacing w:after="0" w:line="240" w:lineRule="auto"/>
        <w:ind w:firstLine="283"/>
        <w:jc w:val="both"/>
        <w:rPr>
          <w:rFonts w:ascii="Times New Roman" w:hAnsi="Times New Roman"/>
          <w:sz w:val="28"/>
          <w:szCs w:val="28"/>
        </w:rPr>
      </w:pPr>
      <w:r>
        <w:rPr>
          <w:rFonts w:ascii="Times New Roman" w:hAnsi="Times New Roman"/>
          <w:sz w:val="28"/>
          <w:szCs w:val="28"/>
        </w:rPr>
        <w:t xml:space="preserve">2) обеспечение культурного обслуживания населения городского округа с учетом культурных </w:t>
      </w:r>
      <w:r w:rsidRPr="002F7994">
        <w:rPr>
          <w:rFonts w:ascii="Times New Roman" w:hAnsi="Times New Roman"/>
          <w:sz w:val="28"/>
          <w:szCs w:val="28"/>
        </w:rPr>
        <w:t>интересов и потребностей, различных социально-возрастных групп;</w:t>
      </w:r>
    </w:p>
    <w:p w:rsidR="00CC4F8B" w:rsidRPr="002F7994" w:rsidRDefault="00CC4F8B" w:rsidP="00CC4F8B">
      <w:pPr>
        <w:shd w:val="clear" w:color="auto" w:fill="FFFFFF"/>
        <w:spacing w:after="0" w:line="240" w:lineRule="auto"/>
        <w:ind w:firstLine="283"/>
        <w:jc w:val="both"/>
        <w:rPr>
          <w:rFonts w:ascii="Times New Roman" w:hAnsi="Times New Roman"/>
          <w:sz w:val="28"/>
          <w:szCs w:val="28"/>
        </w:rPr>
      </w:pPr>
      <w:r w:rsidRPr="002F7994">
        <w:rPr>
          <w:rFonts w:ascii="Times New Roman" w:hAnsi="Times New Roman"/>
          <w:sz w:val="28"/>
          <w:szCs w:val="28"/>
        </w:rPr>
        <w:t>3) создание условий для культурно-творческой деятельности, эстетического воспитания и художественного образования населения;</w:t>
      </w:r>
    </w:p>
    <w:p w:rsidR="00CC4F8B" w:rsidRPr="002F7994" w:rsidRDefault="00CC4F8B" w:rsidP="00CC4F8B">
      <w:pPr>
        <w:shd w:val="clear" w:color="auto" w:fill="FFFFFF"/>
        <w:spacing w:after="0" w:line="240" w:lineRule="auto"/>
        <w:ind w:firstLine="283"/>
        <w:jc w:val="both"/>
        <w:rPr>
          <w:rFonts w:ascii="Times New Roman" w:hAnsi="Times New Roman"/>
          <w:sz w:val="28"/>
          <w:szCs w:val="28"/>
        </w:rPr>
      </w:pPr>
      <w:r w:rsidRPr="002F7994">
        <w:rPr>
          <w:rFonts w:ascii="Times New Roman" w:hAnsi="Times New Roman"/>
          <w:sz w:val="28"/>
          <w:szCs w:val="28"/>
        </w:rPr>
        <w:t xml:space="preserve">4) обеспечение </w:t>
      </w:r>
      <w:r w:rsidRPr="002F7994">
        <w:rPr>
          <w:rStyle w:val="11"/>
        </w:rPr>
        <w:t>доступности услуг учреждений культуры</w:t>
      </w:r>
      <w:r w:rsidRPr="002F7994">
        <w:rPr>
          <w:rFonts w:ascii="Times New Roman" w:hAnsi="Times New Roman"/>
          <w:sz w:val="28"/>
          <w:szCs w:val="28"/>
        </w:rPr>
        <w:t xml:space="preserve"> для жителей городского округа;</w:t>
      </w:r>
    </w:p>
    <w:p w:rsidR="00CC4F8B" w:rsidRPr="002F7994" w:rsidRDefault="00CC4F8B" w:rsidP="00CC4F8B">
      <w:pPr>
        <w:shd w:val="clear" w:color="auto" w:fill="FFFFFF"/>
        <w:spacing w:after="0" w:line="240" w:lineRule="auto"/>
        <w:ind w:firstLine="283"/>
        <w:jc w:val="both"/>
        <w:rPr>
          <w:rFonts w:ascii="Times New Roman" w:hAnsi="Times New Roman"/>
          <w:sz w:val="28"/>
          <w:szCs w:val="28"/>
        </w:rPr>
      </w:pPr>
      <w:r w:rsidRPr="002F7994">
        <w:rPr>
          <w:rFonts w:ascii="Times New Roman" w:hAnsi="Times New Roman"/>
          <w:sz w:val="28"/>
          <w:szCs w:val="28"/>
        </w:rPr>
        <w:t>5) обеспечение эффективной работы подведомственных учреждений культуры;</w:t>
      </w:r>
    </w:p>
    <w:p w:rsidR="00CC4F8B" w:rsidRPr="002F7994" w:rsidRDefault="00CC4F8B" w:rsidP="00CC4F8B">
      <w:pPr>
        <w:shd w:val="clear" w:color="auto" w:fill="FFFFFF"/>
        <w:spacing w:after="0" w:line="240" w:lineRule="auto"/>
        <w:ind w:firstLine="283"/>
        <w:jc w:val="both"/>
        <w:rPr>
          <w:rFonts w:ascii="Times New Roman" w:hAnsi="Times New Roman"/>
          <w:sz w:val="28"/>
          <w:szCs w:val="28"/>
        </w:rPr>
      </w:pPr>
      <w:r w:rsidRPr="002F7994">
        <w:rPr>
          <w:rFonts w:ascii="Times New Roman" w:hAnsi="Times New Roman"/>
          <w:sz w:val="28"/>
          <w:szCs w:val="28"/>
        </w:rPr>
        <w:t xml:space="preserve">6) сохранение </w:t>
      </w:r>
      <w:r w:rsidRPr="002F7994">
        <w:rPr>
          <w:rStyle w:val="11"/>
        </w:rPr>
        <w:t>и популяризация</w:t>
      </w:r>
      <w:r w:rsidRPr="002F7994">
        <w:rPr>
          <w:rFonts w:ascii="Times New Roman" w:hAnsi="Times New Roman"/>
          <w:sz w:val="28"/>
          <w:szCs w:val="28"/>
        </w:rPr>
        <w:t xml:space="preserve"> культурно-исторического наследия городского округа;</w:t>
      </w:r>
    </w:p>
    <w:p w:rsidR="00CC4F8B" w:rsidRPr="002F7994" w:rsidRDefault="00CC4F8B" w:rsidP="00CC4F8B">
      <w:pPr>
        <w:pStyle w:val="ConsNormal"/>
        <w:widowControl/>
        <w:ind w:firstLine="283"/>
        <w:jc w:val="both"/>
        <w:rPr>
          <w:rStyle w:val="11"/>
        </w:rPr>
      </w:pPr>
      <w:r w:rsidRPr="002F7994">
        <w:rPr>
          <w:rStyle w:val="11"/>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CC4F8B" w:rsidRDefault="00CC4F8B" w:rsidP="00CC4F8B">
      <w:pPr>
        <w:shd w:val="clear" w:color="auto" w:fill="FFFFFF"/>
        <w:tabs>
          <w:tab w:val="left" w:pos="5774"/>
          <w:tab w:val="left" w:pos="8112"/>
        </w:tabs>
        <w:spacing w:after="0" w:line="240" w:lineRule="auto"/>
        <w:ind w:firstLine="283"/>
        <w:jc w:val="both"/>
        <w:rPr>
          <w:rFonts w:ascii="Times New Roman" w:hAnsi="Times New Roman"/>
          <w:color w:val="7030A0"/>
          <w:sz w:val="28"/>
          <w:szCs w:val="28"/>
        </w:rPr>
      </w:pPr>
      <w:r w:rsidRPr="002F7994">
        <w:rPr>
          <w:rFonts w:ascii="Times New Roman" w:hAnsi="Times New Roman"/>
          <w:sz w:val="28"/>
          <w:szCs w:val="28"/>
        </w:rPr>
        <w:t>8) осуществл</w:t>
      </w:r>
      <w:r>
        <w:rPr>
          <w:rFonts w:ascii="Times New Roman" w:hAnsi="Times New Roman"/>
          <w:sz w:val="28"/>
          <w:szCs w:val="28"/>
        </w:rPr>
        <w:t>ение контроля</w:t>
      </w:r>
      <w:r w:rsidRPr="002F7994">
        <w:rPr>
          <w:rFonts w:ascii="Times New Roman" w:hAnsi="Times New Roman"/>
          <w:sz w:val="28"/>
          <w:szCs w:val="28"/>
        </w:rPr>
        <w:t xml:space="preserve"> за деятельностью муниципальных учреждений культуры</w:t>
      </w:r>
      <w:r>
        <w:rPr>
          <w:rFonts w:ascii="Times New Roman" w:hAnsi="Times New Roman"/>
          <w:sz w:val="28"/>
          <w:szCs w:val="28"/>
        </w:rPr>
        <w:t xml:space="preserve"> и координацию деятельности учреждений культуры, расположенных на территории городского округа, независимо от их ведомственной принадлежности. </w:t>
      </w:r>
    </w:p>
    <w:p w:rsidR="00CC4F8B" w:rsidRDefault="00CC4F8B" w:rsidP="00CC4F8B">
      <w:pPr>
        <w:pStyle w:val="ConsNormal"/>
        <w:widowControl/>
        <w:ind w:firstLine="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4.3.3. Полномочия управления  культуры администрации:</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eastAsia="Calibri" w:hAnsi="Times New Roman" w:cs="Times New Roman"/>
          <w:sz w:val="28"/>
          <w:szCs w:val="28"/>
          <w:lang w:eastAsia="en-US"/>
        </w:rPr>
        <w:t>1) участвует в составлении бюджета городского округа в части финансирования</w:t>
      </w:r>
      <w:r>
        <w:rPr>
          <w:rFonts w:ascii="Times New Roman" w:hAnsi="Times New Roman" w:cs="Times New Roman"/>
          <w:sz w:val="28"/>
          <w:szCs w:val="28"/>
        </w:rPr>
        <w:t xml:space="preserve"> сферы культуры;</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2) осуществляет планирование развития учреждений культуры на территории городского округа в соответствии с нормативными документами;</w:t>
      </w:r>
    </w:p>
    <w:p w:rsidR="00CC4F8B" w:rsidRDefault="00CC4F8B" w:rsidP="00CC4F8B">
      <w:pPr>
        <w:pStyle w:val="a8"/>
        <w:ind w:firstLine="283"/>
        <w:jc w:val="both"/>
        <w:rPr>
          <w:rFonts w:ascii="Times New Roman" w:hAnsi="Times New Roman"/>
          <w:sz w:val="28"/>
          <w:szCs w:val="28"/>
        </w:rPr>
      </w:pPr>
      <w:r>
        <w:rPr>
          <w:rFonts w:ascii="Times New Roman" w:hAnsi="Times New Roman"/>
          <w:sz w:val="28"/>
          <w:szCs w:val="28"/>
        </w:rPr>
        <w:t>3) назначает и освобождает от должности руководителей муниципальных учреждений культуры, а также заключает и расторгает трудовые договоры, вносит  в них изменения (дополнения);</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на рассмотрение главе  и Собранию депутатов городского округа предложения по вопросам финансирования и развития материальной базы учреждений культуры;</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 xml:space="preserve">5) обеспечивает методическое руководство </w:t>
      </w:r>
      <w:proofErr w:type="spellStart"/>
      <w:r>
        <w:rPr>
          <w:rFonts w:ascii="Times New Roman" w:hAnsi="Times New Roman" w:cs="Times New Roman"/>
          <w:sz w:val="28"/>
          <w:szCs w:val="28"/>
        </w:rPr>
        <w:t>культурно-досуговой</w:t>
      </w:r>
      <w:proofErr w:type="spellEnd"/>
      <w:r>
        <w:rPr>
          <w:rFonts w:ascii="Times New Roman" w:hAnsi="Times New Roman" w:cs="Times New Roman"/>
          <w:sz w:val="28"/>
          <w:szCs w:val="28"/>
        </w:rPr>
        <w:t xml:space="preserve"> деятельностью учреждений культуры;</w:t>
      </w:r>
    </w:p>
    <w:p w:rsidR="00CC4F8B" w:rsidRPr="002F7994"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 xml:space="preserve">6) разрабатывает </w:t>
      </w:r>
      <w:r w:rsidRPr="002F7994">
        <w:rPr>
          <w:rFonts w:ascii="Times New Roman" w:hAnsi="Times New Roman" w:cs="Times New Roman"/>
          <w:sz w:val="28"/>
          <w:szCs w:val="28"/>
        </w:rPr>
        <w:t>и представляет на утверждение в установленном порядке   перспективную программу развития культуры на территории городского округа;</w:t>
      </w:r>
    </w:p>
    <w:p w:rsidR="00CC4F8B" w:rsidRPr="002F7994" w:rsidRDefault="00CC4F8B" w:rsidP="00CC4F8B">
      <w:pPr>
        <w:pStyle w:val="ConsNormal"/>
        <w:widowControl/>
        <w:ind w:firstLine="283"/>
        <w:jc w:val="both"/>
        <w:rPr>
          <w:rStyle w:val="11"/>
        </w:rPr>
      </w:pPr>
      <w:r w:rsidRPr="002F7994">
        <w:rPr>
          <w:rStyle w:val="11"/>
        </w:rPr>
        <w:t>7)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учреждений культуры;</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lastRenderedPageBreak/>
        <w:t>8) ведёт учёт и обеспечивает контроль за содержанием местных памятников истории, культуры и археологии;</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9) содействует выявлению, изучению и сохранению местных традиций и обычаев;</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10) организует библиотечное обслуживание населения городского округа, комплектование библиотечных фондов муниципальной библиотеки городского округа;</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 xml:space="preserve">11) содействует сохранению и </w:t>
      </w:r>
      <w:r w:rsidRPr="002F7994">
        <w:rPr>
          <w:rFonts w:ascii="Times New Roman" w:hAnsi="Times New Roman" w:cs="Times New Roman"/>
          <w:sz w:val="28"/>
          <w:szCs w:val="28"/>
        </w:rPr>
        <w:t xml:space="preserve">развитию </w:t>
      </w:r>
      <w:proofErr w:type="spellStart"/>
      <w:r w:rsidRPr="002F7994">
        <w:rPr>
          <w:rStyle w:val="11"/>
        </w:rPr>
        <w:t>кинопоказа</w:t>
      </w:r>
      <w:proofErr w:type="spellEnd"/>
      <w:r w:rsidRPr="002F7994">
        <w:rPr>
          <w:rStyle w:val="11"/>
        </w:rPr>
        <w:t xml:space="preserve"> </w:t>
      </w:r>
      <w:r w:rsidRPr="002F7994">
        <w:rPr>
          <w:rFonts w:ascii="Times New Roman" w:hAnsi="Times New Roman" w:cs="Times New Roman"/>
          <w:sz w:val="28"/>
          <w:szCs w:val="28"/>
        </w:rPr>
        <w:t>на</w:t>
      </w:r>
      <w:r>
        <w:rPr>
          <w:rFonts w:ascii="Times New Roman" w:hAnsi="Times New Roman" w:cs="Times New Roman"/>
          <w:sz w:val="28"/>
          <w:szCs w:val="28"/>
        </w:rPr>
        <w:t xml:space="preserve"> территории городского округа; </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12) создает условия для организации досуга и обеспечения жителей городского округа услугами организаций культуры;</w:t>
      </w:r>
    </w:p>
    <w:p w:rsidR="00CC4F8B" w:rsidRPr="002F7994" w:rsidRDefault="00CC4F8B" w:rsidP="00CC4F8B">
      <w:pPr>
        <w:pStyle w:val="ConsNormal"/>
        <w:widowControl/>
        <w:ind w:firstLine="283"/>
        <w:jc w:val="both"/>
        <w:rPr>
          <w:rStyle w:val="11"/>
        </w:rPr>
      </w:pPr>
      <w:r w:rsidRPr="002F7994">
        <w:rPr>
          <w:rStyle w:val="11"/>
        </w:rPr>
        <w:t>13)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расположенных на территории городского округа;</w:t>
      </w:r>
    </w:p>
    <w:p w:rsidR="00CC4F8B" w:rsidRPr="002F7994" w:rsidRDefault="00CC4F8B" w:rsidP="00CC4F8B">
      <w:pPr>
        <w:pStyle w:val="ConsNormal"/>
        <w:widowControl/>
        <w:ind w:firstLine="283"/>
        <w:jc w:val="both"/>
        <w:rPr>
          <w:rStyle w:val="11"/>
        </w:rPr>
      </w:pPr>
      <w:r w:rsidRPr="002F7994">
        <w:rPr>
          <w:rStyle w:val="11"/>
        </w:rPr>
        <w:t>14) оказывает содействие в содержании муниципального музея;</w:t>
      </w:r>
    </w:p>
    <w:p w:rsidR="00CC4F8B"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15) способствует развитию дополнительного образования детей</w:t>
      </w:r>
      <w:r>
        <w:rPr>
          <w:rFonts w:ascii="Times New Roman" w:hAnsi="Times New Roman" w:cs="Times New Roman"/>
          <w:sz w:val="28"/>
          <w:szCs w:val="28"/>
        </w:rPr>
        <w:t>;</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16) создаёт условия для развития самодеятельного  (любительского) художественного творчества;</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17) организует проведение общегородских  праздничных  мероприятий (праздники, выставки, смотры, конкурсы, фестивали);</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18) способствует участию высокохудожественных творческих коллективов в областных и всероссийских фестивалях;</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19) организует работу муниципальных   учреждений культуры;</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20) обеспечивает развитие культурных связей с муниципальными образованиями области и иными субъектами Российской Федерации;</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21) является главным распорядителем бюджетных средств городского округа для подведомственных организаций культуры,</w:t>
      </w:r>
      <w:r w:rsidRPr="002F7994">
        <w:rPr>
          <w:rFonts w:ascii="Times New Roman" w:hAnsi="Times New Roman" w:cs="Times New Roman"/>
          <w:sz w:val="28"/>
          <w:szCs w:val="28"/>
        </w:rPr>
        <w:t xml:space="preserve"> составляет бюджетную роспись, распределяет лимиты бюджетных обязательств по подведомственным получателям бюджетных средств муниципального образования и направляет их в орган, исполняющий бюджет муниципального образования;</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22) определяет задания по предоставлению муниципальных услуг в сфере культуры для организаций культуры – получателей бюджетных средств городского округа с учетом норматива финансовых затрат;</w:t>
      </w:r>
    </w:p>
    <w:p w:rsidR="00CC4F8B" w:rsidRDefault="00CC4F8B" w:rsidP="00CC4F8B">
      <w:pPr>
        <w:pStyle w:val="ConsNormal"/>
        <w:widowControl/>
        <w:ind w:firstLine="283"/>
        <w:jc w:val="both"/>
        <w:rPr>
          <w:rFonts w:ascii="Times New Roman" w:hAnsi="Times New Roman" w:cs="Times New Roman"/>
          <w:sz w:val="28"/>
          <w:szCs w:val="28"/>
        </w:rPr>
      </w:pPr>
      <w:r>
        <w:rPr>
          <w:rFonts w:ascii="Times New Roman" w:hAnsi="Times New Roman" w:cs="Times New Roman"/>
          <w:sz w:val="28"/>
          <w:szCs w:val="28"/>
        </w:rPr>
        <w:t>23) определяет цели, условия и порядок деятельности подведомственных муниципальных учреждений культуры, согласовывает их уставы;</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24) оказывает муниципальным  учреждениям  культуры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организует ведение бухгалтерского и статистического учета и отчетности в подведомственных учреждениях  культуры  через предоставление услуг Централизованной бухгалтерией;</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lastRenderedPageBreak/>
        <w:t>25) совместно с подведомственными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26) осуществляет в пределах своей компетенции ведомственный (учредительский) контроль деятельности подведомственных муниципальных учреждений  культуры в соответствии с Порядком осуществления ведомственного (учредительского) контроля деятельности муниципальных учреждений  культуры, подведомственных Управлению культуры;</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27) оказывает помощь подведомственным муниципальным учреждениям  культуры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вносит предложения в уполномоченные органы о представлении работников сферы культуры к государственным, муниципальным и общественным наградам, присвоению почетных званий, награждению   грамотами и другими наградами;</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разрабатывает показатели (критерии), отражающие эффективность деятельности руководителей подведомственных учреждений Управлению культуры, для установления им надбавок стимулирующего характера; разрабатывает показатели и условия премирования для руководителей подведомственных учреждений культуры;</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координирует деятельность образовательных организаций по вопросам антитеррористической защищенности и безопасности;</w:t>
      </w:r>
    </w:p>
    <w:p w:rsidR="00CC4F8B" w:rsidRPr="002F7994" w:rsidRDefault="00CC4F8B" w:rsidP="00CC4F8B">
      <w:pPr>
        <w:pStyle w:val="ConsNormal"/>
        <w:widowControl/>
        <w:ind w:firstLine="283"/>
        <w:jc w:val="both"/>
        <w:rPr>
          <w:rFonts w:ascii="Times New Roman" w:hAnsi="Times New Roman" w:cs="Times New Roman"/>
          <w:sz w:val="28"/>
          <w:szCs w:val="28"/>
        </w:rPr>
      </w:pPr>
      <w:r w:rsidRPr="002F7994">
        <w:rPr>
          <w:rFonts w:ascii="Times New Roman" w:hAnsi="Times New Roman" w:cs="Times New Roman"/>
          <w:sz w:val="28"/>
          <w:szCs w:val="28"/>
        </w:rPr>
        <w:t>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компетенции Управления;</w:t>
      </w:r>
    </w:p>
    <w:p w:rsidR="00CC4F8B" w:rsidRDefault="00CC4F8B" w:rsidP="00CC4F8B">
      <w:pPr>
        <w:pStyle w:val="ConsNormal"/>
        <w:widowControl/>
        <w:ind w:firstLine="283"/>
        <w:jc w:val="both"/>
        <w:rPr>
          <w:rFonts w:ascii="Times New Roman" w:hAnsi="Times New Roman"/>
          <w:sz w:val="28"/>
          <w:szCs w:val="28"/>
        </w:rPr>
      </w:pPr>
      <w:r>
        <w:rPr>
          <w:rFonts w:ascii="Times New Roman" w:hAnsi="Times New Roman" w:cs="Times New Roman"/>
          <w:sz w:val="28"/>
          <w:szCs w:val="28"/>
        </w:rPr>
        <w:t>28</w:t>
      </w:r>
      <w:r w:rsidRPr="002F7994">
        <w:rPr>
          <w:rFonts w:ascii="Times New Roman" w:hAnsi="Times New Roman" w:cs="Times New Roman"/>
          <w:sz w:val="28"/>
          <w:szCs w:val="28"/>
        </w:rPr>
        <w:t>) осуществляет иные полномочия</w:t>
      </w:r>
      <w:r>
        <w:rPr>
          <w:rFonts w:ascii="Times New Roman" w:hAnsi="Times New Roman"/>
          <w:sz w:val="28"/>
          <w:szCs w:val="28"/>
        </w:rPr>
        <w:t xml:space="preserve"> в сфере культуры, предусмотренные законодательством Российской Федерации, Челябинской области, Уставом Чебаркульского городского округа, настоящим Положением,  правовыми актами городского округа,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CC4F8B" w:rsidRPr="00DF35BF" w:rsidRDefault="00CC4F8B" w:rsidP="00CC4F8B">
      <w:pPr>
        <w:spacing w:after="0" w:line="240" w:lineRule="auto"/>
        <w:ind w:firstLine="283"/>
        <w:jc w:val="both"/>
        <w:rPr>
          <w:rFonts w:ascii="Times New Roman" w:hAnsi="Times New Roman"/>
          <w:sz w:val="28"/>
          <w:szCs w:val="28"/>
        </w:rPr>
      </w:pPr>
      <w:r w:rsidRPr="00DF35BF">
        <w:rPr>
          <w:rFonts w:ascii="Times New Roman" w:hAnsi="Times New Roman"/>
          <w:sz w:val="28"/>
          <w:szCs w:val="28"/>
        </w:rPr>
        <w:t>4.4. УПРАВЛЕНИЕ ОБРАЗОВАНИЯ АДМИНИСТРАЦИИ ЧЕБАРКУЛЬСКОГО ГОРОРДСКОГО ОКРУГА</w:t>
      </w:r>
    </w:p>
    <w:p w:rsidR="00CC4F8B" w:rsidRPr="005812A4" w:rsidRDefault="00CC4F8B" w:rsidP="00CC4F8B">
      <w:pPr>
        <w:pStyle w:val="ConsNormal"/>
        <w:widowControl/>
        <w:ind w:firstLine="283"/>
        <w:jc w:val="both"/>
        <w:rPr>
          <w:rFonts w:ascii="Times New Roman" w:hAnsi="Times New Roman" w:cs="Times New Roman"/>
          <w:sz w:val="28"/>
          <w:szCs w:val="28"/>
        </w:rPr>
      </w:pPr>
      <w:r w:rsidRPr="005812A4">
        <w:rPr>
          <w:rFonts w:ascii="Times New Roman" w:hAnsi="Times New Roman" w:cs="Times New Roman"/>
          <w:sz w:val="28"/>
          <w:szCs w:val="28"/>
        </w:rPr>
        <w:t>4.4.1. Управление образования администрации–</w:t>
      </w:r>
      <w:r>
        <w:rPr>
          <w:rFonts w:ascii="Times New Roman" w:hAnsi="Times New Roman" w:cs="Times New Roman"/>
          <w:sz w:val="28"/>
          <w:szCs w:val="28"/>
        </w:rPr>
        <w:t xml:space="preserve"> отраслевой</w:t>
      </w:r>
      <w:r w:rsidRPr="005812A4">
        <w:rPr>
          <w:rFonts w:ascii="Times New Roman" w:hAnsi="Times New Roman" w:cs="Times New Roman"/>
          <w:sz w:val="28"/>
          <w:szCs w:val="28"/>
        </w:rPr>
        <w:t xml:space="preserve"> орган, осуществляющий решение вопросов местного значения, делегированных администрацией городского округа,  в области дошкольного, начального общего, основного общего, среднего общего, дополнительного образования на территории городского округа.</w:t>
      </w:r>
    </w:p>
    <w:p w:rsidR="00CC4F8B"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4.4.2. Основной целью деятельности управления образования администрации является реализация на территории городского округа государственной политики, направленной  на обеспечение и защиту прав граждан, проживающих на территории  муниципального образования, на получение качественного образования и воспитания.</w:t>
      </w:r>
    </w:p>
    <w:p w:rsidR="00CC4F8B" w:rsidRPr="00C253E7" w:rsidRDefault="00CC4F8B" w:rsidP="00CC4F8B">
      <w:pPr>
        <w:pStyle w:val="af"/>
        <w:shd w:val="clear" w:color="auto" w:fill="auto"/>
        <w:tabs>
          <w:tab w:val="left" w:pos="1175"/>
        </w:tabs>
        <w:ind w:firstLine="283"/>
        <w:jc w:val="both"/>
        <w:rPr>
          <w:lang w:eastAsia="en-US"/>
        </w:rPr>
      </w:pPr>
      <w:r w:rsidRPr="00C253E7">
        <w:rPr>
          <w:lang w:eastAsia="en-US"/>
        </w:rPr>
        <w:lastRenderedPageBreak/>
        <w:t>4.4.3. Задачи Управления образования администрации:</w:t>
      </w:r>
    </w:p>
    <w:p w:rsidR="00CC4F8B" w:rsidRDefault="00CC4F8B" w:rsidP="00CC4F8B">
      <w:pPr>
        <w:pStyle w:val="af"/>
        <w:numPr>
          <w:ilvl w:val="0"/>
          <w:numId w:val="12"/>
        </w:numPr>
        <w:shd w:val="clear" w:color="auto" w:fill="auto"/>
        <w:tabs>
          <w:tab w:val="left" w:pos="567"/>
        </w:tabs>
        <w:ind w:firstLine="283"/>
        <w:jc w:val="both"/>
      </w:pPr>
      <w:r>
        <w:rPr>
          <w:rStyle w:val="11"/>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C4F8B" w:rsidRDefault="00CC4F8B" w:rsidP="00CC4F8B">
      <w:pPr>
        <w:pStyle w:val="af"/>
        <w:numPr>
          <w:ilvl w:val="0"/>
          <w:numId w:val="12"/>
        </w:numPr>
        <w:shd w:val="clear" w:color="auto" w:fill="auto"/>
        <w:tabs>
          <w:tab w:val="left" w:pos="567"/>
          <w:tab w:val="left" w:pos="1075"/>
        </w:tabs>
        <w:ind w:firstLine="283"/>
        <w:jc w:val="both"/>
      </w:pPr>
      <w:r>
        <w:rPr>
          <w:rStyle w:val="11"/>
          <w:color w:val="000000"/>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C4F8B" w:rsidRDefault="00CC4F8B" w:rsidP="00CC4F8B">
      <w:pPr>
        <w:pStyle w:val="af"/>
        <w:numPr>
          <w:ilvl w:val="0"/>
          <w:numId w:val="12"/>
        </w:numPr>
        <w:shd w:val="clear" w:color="auto" w:fill="auto"/>
        <w:tabs>
          <w:tab w:val="left" w:pos="567"/>
          <w:tab w:val="left" w:pos="1075"/>
        </w:tabs>
        <w:ind w:firstLine="283"/>
        <w:jc w:val="both"/>
      </w:pPr>
      <w:r>
        <w:rPr>
          <w:rStyle w:val="11"/>
          <w:color w:val="000000"/>
        </w:rPr>
        <w:t>создание условий для осуществления присмотра и ухода за детьми, содержания детей в муниципальных образовательных организациях;</w:t>
      </w:r>
    </w:p>
    <w:p w:rsidR="00CC4F8B" w:rsidRDefault="00CC4F8B" w:rsidP="00CC4F8B">
      <w:pPr>
        <w:pStyle w:val="af"/>
        <w:numPr>
          <w:ilvl w:val="0"/>
          <w:numId w:val="12"/>
        </w:numPr>
        <w:shd w:val="clear" w:color="auto" w:fill="auto"/>
        <w:tabs>
          <w:tab w:val="left" w:pos="567"/>
        </w:tabs>
        <w:ind w:firstLine="283"/>
        <w:jc w:val="both"/>
      </w:pPr>
      <w:r>
        <w:rPr>
          <w:rStyle w:val="11"/>
          <w:color w:val="000000"/>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C4F8B" w:rsidRDefault="00CC4F8B" w:rsidP="00CC4F8B">
      <w:pPr>
        <w:pStyle w:val="af"/>
        <w:numPr>
          <w:ilvl w:val="0"/>
          <w:numId w:val="12"/>
        </w:numPr>
        <w:shd w:val="clear" w:color="auto" w:fill="auto"/>
        <w:tabs>
          <w:tab w:val="left" w:pos="567"/>
          <w:tab w:val="left" w:pos="1075"/>
        </w:tabs>
        <w:ind w:firstLine="283"/>
        <w:jc w:val="both"/>
      </w:pPr>
      <w:r>
        <w:rPr>
          <w:rStyle w:val="11"/>
          <w:color w:val="000000"/>
        </w:rPr>
        <w:t>обеспечение содержания зданий и сооружений муниципальных образовательных организаций, обустройство прилегающих к ним территорий;</w:t>
      </w:r>
    </w:p>
    <w:p w:rsidR="00CC4F8B" w:rsidRDefault="00CC4F8B" w:rsidP="00CC4F8B">
      <w:pPr>
        <w:pStyle w:val="af"/>
        <w:numPr>
          <w:ilvl w:val="0"/>
          <w:numId w:val="12"/>
        </w:numPr>
        <w:shd w:val="clear" w:color="auto" w:fill="auto"/>
        <w:tabs>
          <w:tab w:val="left" w:pos="567"/>
        </w:tabs>
        <w:ind w:firstLine="283"/>
        <w:jc w:val="both"/>
      </w:pPr>
      <w:r>
        <w:rPr>
          <w:rStyle w:val="11"/>
          <w:color w:val="000000"/>
        </w:rPr>
        <w:t>осуществление учета детей, подлежащих обучению по общеобразовательным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CC4F8B" w:rsidRDefault="00CC4F8B" w:rsidP="00CC4F8B">
      <w:pPr>
        <w:pStyle w:val="af"/>
        <w:numPr>
          <w:ilvl w:val="0"/>
          <w:numId w:val="12"/>
        </w:numPr>
        <w:shd w:val="clear" w:color="auto" w:fill="auto"/>
        <w:tabs>
          <w:tab w:val="left" w:pos="567"/>
          <w:tab w:val="left" w:pos="1075"/>
        </w:tabs>
        <w:ind w:firstLine="283"/>
        <w:jc w:val="both"/>
      </w:pPr>
      <w:r>
        <w:rPr>
          <w:rStyle w:val="11"/>
          <w:color w:val="000000"/>
        </w:rPr>
        <w:t>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CC4F8B" w:rsidRDefault="00CC4F8B" w:rsidP="00CC4F8B">
      <w:pPr>
        <w:pStyle w:val="af"/>
        <w:numPr>
          <w:ilvl w:val="0"/>
          <w:numId w:val="12"/>
        </w:numPr>
        <w:shd w:val="clear" w:color="auto" w:fill="auto"/>
        <w:tabs>
          <w:tab w:val="left" w:pos="567"/>
          <w:tab w:val="left" w:pos="1232"/>
        </w:tabs>
        <w:ind w:firstLine="283"/>
        <w:jc w:val="both"/>
      </w:pPr>
      <w:r>
        <w:rPr>
          <w:rStyle w:val="11"/>
          <w:color w:val="000000"/>
        </w:rPr>
        <w:t>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 непрерывности, доступности и личной ориентации обучающихся с учетом образовательных запросов населения;</w:t>
      </w:r>
    </w:p>
    <w:p w:rsidR="00CC4F8B" w:rsidRPr="00ED7898" w:rsidRDefault="00CC4F8B" w:rsidP="00CC4F8B">
      <w:pPr>
        <w:pStyle w:val="af"/>
        <w:numPr>
          <w:ilvl w:val="0"/>
          <w:numId w:val="12"/>
        </w:numPr>
        <w:shd w:val="clear" w:color="auto" w:fill="auto"/>
        <w:tabs>
          <w:tab w:val="left" w:pos="567"/>
          <w:tab w:val="left" w:pos="1079"/>
        </w:tabs>
        <w:ind w:firstLine="283"/>
        <w:jc w:val="both"/>
        <w:rPr>
          <w:rStyle w:val="11"/>
        </w:rPr>
      </w:pPr>
      <w:r>
        <w:rPr>
          <w:rStyle w:val="11"/>
          <w:color w:val="000000"/>
        </w:rPr>
        <w:t>обеспечение целевого и эффективного использования выделенных бюджетных средств.</w:t>
      </w:r>
    </w:p>
    <w:p w:rsidR="00CC4F8B" w:rsidRPr="009D6185" w:rsidRDefault="00CC4F8B" w:rsidP="00CC4F8B">
      <w:pPr>
        <w:tabs>
          <w:tab w:val="left" w:pos="567"/>
        </w:tabs>
        <w:spacing w:after="0" w:line="240" w:lineRule="auto"/>
        <w:ind w:firstLine="283"/>
        <w:jc w:val="both"/>
        <w:rPr>
          <w:rStyle w:val="11"/>
        </w:rPr>
      </w:pPr>
      <w:r w:rsidRPr="009D6185">
        <w:rPr>
          <w:rStyle w:val="11"/>
        </w:rPr>
        <w:t>4.4.4. Полномочия управления образования администрации</w:t>
      </w:r>
    </w:p>
    <w:p w:rsidR="00CC4F8B" w:rsidRDefault="00CC4F8B" w:rsidP="00CC4F8B">
      <w:pPr>
        <w:pStyle w:val="af"/>
        <w:numPr>
          <w:ilvl w:val="0"/>
          <w:numId w:val="13"/>
        </w:numPr>
        <w:shd w:val="clear" w:color="auto" w:fill="auto"/>
        <w:tabs>
          <w:tab w:val="left" w:pos="567"/>
          <w:tab w:val="left" w:pos="1444"/>
        </w:tabs>
        <w:ind w:firstLine="283"/>
        <w:jc w:val="both"/>
      </w:pPr>
      <w:r>
        <w:rPr>
          <w:rStyle w:val="11"/>
          <w:color w:val="000000"/>
        </w:rPr>
        <w:t>осуществляет общее руководство подведомственными образовательными организациями в соответствии со своей компетенцией;</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участвует в разработке муниципальных программ по предмету своей деятельности, направляет средства, выделенные из Федерального бюджета, областного бюджета, а так же местного бюджета на их реализацию;</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 xml:space="preserve">совместно с органами исполнительной власти Челябинской области, в </w:t>
      </w:r>
      <w:r>
        <w:rPr>
          <w:rStyle w:val="11"/>
          <w:color w:val="000000"/>
        </w:rPr>
        <w:lastRenderedPageBreak/>
        <w:t>пределах своей компетенции, участвует в разработке и реализации государственных программ развития образования в Челябинской области;</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обеспечивает реализацию подведомственными образовательными организациями муниципальных и ведомственных программ в сфере образования;</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разрабатывает проекты муниципальных правовых актов в сфере образования;</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участвует в составлении проекта бюджета Чебаркульского городского округа,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CC4F8B" w:rsidRDefault="00CC4F8B" w:rsidP="00CC4F8B">
      <w:pPr>
        <w:pStyle w:val="af"/>
        <w:numPr>
          <w:ilvl w:val="0"/>
          <w:numId w:val="13"/>
        </w:numPr>
        <w:shd w:val="clear" w:color="auto" w:fill="auto"/>
        <w:tabs>
          <w:tab w:val="left" w:pos="567"/>
          <w:tab w:val="left" w:pos="1079"/>
        </w:tabs>
        <w:ind w:firstLine="283"/>
        <w:jc w:val="both"/>
      </w:pPr>
      <w:r>
        <w:rPr>
          <w:rStyle w:val="11"/>
          <w:color w:val="000000"/>
        </w:rPr>
        <w:t>прогнозирует развитие системы образования на территории Чебаркульского городского округа,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CC4F8B" w:rsidRPr="006B17E4" w:rsidRDefault="00CC4F8B" w:rsidP="00CC4F8B">
      <w:pPr>
        <w:pStyle w:val="af"/>
        <w:numPr>
          <w:ilvl w:val="0"/>
          <w:numId w:val="13"/>
        </w:numPr>
        <w:shd w:val="clear" w:color="auto" w:fill="auto"/>
        <w:tabs>
          <w:tab w:val="left" w:pos="567"/>
        </w:tabs>
        <w:ind w:firstLine="283"/>
        <w:jc w:val="both"/>
        <w:rPr>
          <w:rStyle w:val="11"/>
          <w:shd w:val="clear" w:color="auto" w:fill="auto"/>
        </w:rPr>
      </w:pPr>
      <w:r>
        <w:rPr>
          <w:rStyle w:val="11"/>
          <w:color w:val="000000"/>
        </w:rPr>
        <w:t>принимает участие в работе Комиссии по оценке последствий реорганизации или ликвидации муниципальной образовательной организации;</w:t>
      </w:r>
    </w:p>
    <w:p w:rsidR="00CC4F8B" w:rsidRDefault="00CC4F8B" w:rsidP="00CC4F8B">
      <w:pPr>
        <w:pStyle w:val="af"/>
        <w:numPr>
          <w:ilvl w:val="0"/>
          <w:numId w:val="13"/>
        </w:numPr>
        <w:shd w:val="clear" w:color="auto" w:fill="auto"/>
        <w:tabs>
          <w:tab w:val="left" w:pos="567"/>
        </w:tabs>
        <w:ind w:firstLine="283"/>
        <w:jc w:val="both"/>
      </w:pPr>
      <w:r w:rsidRPr="006B17E4">
        <w:rPr>
          <w:rStyle w:val="11"/>
          <w:color w:val="000000"/>
        </w:rPr>
        <w:t>взаимодействует с профсоюзными организациями в сфере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организует в пределах своих полномочий информационное обеспечение деятельности муниципальных образовательных организаций и Управления;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организует на территории Чебаркульского городского округа предоставление подведомственными Управлению муниципальными образовательными организациями муниципальных услуг в соответствии с муниципальными правовыми актами;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проводит работу по предоставлению в электронном виде муниципальных услуг, предусмотренных действующим законодательством;</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CC4F8B" w:rsidRDefault="00CC4F8B" w:rsidP="00CC4F8B">
      <w:pPr>
        <w:pStyle w:val="af"/>
        <w:numPr>
          <w:ilvl w:val="0"/>
          <w:numId w:val="14"/>
        </w:numPr>
        <w:shd w:val="clear" w:color="auto" w:fill="auto"/>
        <w:tabs>
          <w:tab w:val="left" w:pos="567"/>
        </w:tabs>
        <w:ind w:firstLine="283"/>
        <w:jc w:val="both"/>
      </w:pPr>
      <w:r>
        <w:rPr>
          <w:rStyle w:val="11"/>
          <w:color w:val="000000"/>
        </w:rPr>
        <w:t xml:space="preserve">осуществляет бюджетные полномочия главного распорядителя </w:t>
      </w:r>
      <w:r>
        <w:rPr>
          <w:rStyle w:val="11"/>
          <w:color w:val="000000"/>
        </w:rPr>
        <w:lastRenderedPageBreak/>
        <w:t>бюджетных средств;</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подготовку заявок на предоставление из областного бюджета целевых субсидий на нужды развития образования Чебаркульского городского округа;</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обеспечивает контроль соблюдения получателями субвенций, межбюджетных субсидий и иных субсидий, условий, установленных при их предоставлении;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координирует деятельность подведомственных муниципальных образовательных организаций по эффективному использованию энергоресурсов, проводит обязательные энергетические обследования муниципальных образовательных организаций;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организует ведение бухгалтерского и статистического учета и отчетности в подведомственных образовательных организациях, в том числе через предоставление услуг Централизованной бухгалтерией;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совместно с подведомственными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в пределах своей компетенции ведомственный (учредительский) контроль деятельности подведомственных муниципальных образовательных организаций в соответствии с Порядком осуществления ведомственного (учредительского) контроля деятельности муниципальных образовательных организаций, подведомственных Управлению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организует работу по подготовке подведомственных муниципальных образовательных организаций к новому учебному году;</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определяет порядок обеспечения питанием обучающихся за счет бюджетных ассигнований местного бюджета, осуществляет контроль соблюдения установленных нормативов и льгот;</w:t>
      </w:r>
    </w:p>
    <w:p w:rsidR="00CC4F8B" w:rsidRDefault="00CC4F8B" w:rsidP="00CC4F8B">
      <w:pPr>
        <w:pStyle w:val="af"/>
        <w:numPr>
          <w:ilvl w:val="0"/>
          <w:numId w:val="14"/>
        </w:numPr>
        <w:shd w:val="clear" w:color="auto" w:fill="auto"/>
        <w:tabs>
          <w:tab w:val="left" w:pos="567"/>
        </w:tabs>
        <w:ind w:firstLine="283"/>
        <w:jc w:val="both"/>
      </w:pPr>
      <w:r>
        <w:rPr>
          <w:rStyle w:val="11"/>
          <w:color w:val="000000"/>
        </w:rPr>
        <w:t xml:space="preserve">определяет и осуществляет комплекс мер, направленных на </w:t>
      </w:r>
      <w:r>
        <w:rPr>
          <w:rStyle w:val="11"/>
          <w:color w:val="000000"/>
        </w:rPr>
        <w:lastRenderedPageBreak/>
        <w:t>организацию охраны труда в Управлении;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учет и анализ несчастных случаев, произошедших с несовершеннолетними в период осуществления образовательного процесса;</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обеспечивает в пределах своей компетенции сопровождение процедур независимой оценки качества образования в подведомственных образовательных организациях;</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оказывает подведомственным муниципальным образовательным организациям организационную, информационную и методическую помощь в осуществлении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организует проведение педагогических конференций, фестивалей, совещаний, выставок и конкурсов в сфере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содействует взаимодействию государственных и муниципальных образовательных организаций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проводит городские мероприятия с обучающимися (олимпиады, конкурсы, фестивали, спортивные соревнования и пр.), организует участие победителей в региональных и российских мероприятиях;</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 исследовательской деятельности, в научно-техническом и художественном творчестве, в физической культуре и спорте;</w:t>
      </w:r>
    </w:p>
    <w:p w:rsidR="00CC4F8B" w:rsidRDefault="00CC4F8B" w:rsidP="00CC4F8B">
      <w:pPr>
        <w:pStyle w:val="af"/>
        <w:numPr>
          <w:ilvl w:val="0"/>
          <w:numId w:val="14"/>
        </w:numPr>
        <w:shd w:val="clear" w:color="auto" w:fill="auto"/>
        <w:tabs>
          <w:tab w:val="left" w:pos="567"/>
          <w:tab w:val="left" w:pos="1462"/>
        </w:tabs>
        <w:ind w:firstLine="283"/>
        <w:jc w:val="both"/>
      </w:pPr>
      <w:r>
        <w:rPr>
          <w:rStyle w:val="11"/>
          <w:color w:val="000000"/>
        </w:rPr>
        <w:t>осуществляет учет детей, подлежащих обучению по общеобразовательным программам дошкольного, начального общего, основного общего и среднего общего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в пределах своей компетенции осуществляет мероприятия по профилактике беспризорности, безнадзорности и правонарушений несовершеннолетних, защите их прав;</w:t>
      </w:r>
    </w:p>
    <w:p w:rsidR="00CC4F8B" w:rsidRDefault="00CC4F8B" w:rsidP="00CC4F8B">
      <w:pPr>
        <w:pStyle w:val="af"/>
        <w:numPr>
          <w:ilvl w:val="0"/>
          <w:numId w:val="14"/>
        </w:numPr>
        <w:shd w:val="clear" w:color="auto" w:fill="auto"/>
        <w:tabs>
          <w:tab w:val="left" w:pos="567"/>
        </w:tabs>
        <w:ind w:firstLine="283"/>
        <w:jc w:val="both"/>
      </w:pPr>
      <w:r>
        <w:rPr>
          <w:rStyle w:val="11"/>
          <w:color w:val="000000"/>
        </w:rPr>
        <w:t xml:space="preserve">создает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w:t>
      </w:r>
      <w:r>
        <w:rPr>
          <w:rStyle w:val="11"/>
          <w:color w:val="000000"/>
        </w:rPr>
        <w:lastRenderedPageBreak/>
        <w:t>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 xml:space="preserve">создает и организует работу </w:t>
      </w:r>
      <w:proofErr w:type="spellStart"/>
      <w:r>
        <w:rPr>
          <w:rStyle w:val="11"/>
          <w:color w:val="000000"/>
        </w:rPr>
        <w:t>психолого-медико-педагогической</w:t>
      </w:r>
      <w:proofErr w:type="spellEnd"/>
      <w:r>
        <w:rPr>
          <w:rStyle w:val="11"/>
          <w:color w:val="000000"/>
        </w:rPr>
        <w:t xml:space="preserve"> комиссии, которая проводит комплексное </w:t>
      </w:r>
      <w:proofErr w:type="spellStart"/>
      <w:r>
        <w:rPr>
          <w:rStyle w:val="11"/>
          <w:color w:val="000000"/>
        </w:rPr>
        <w:t>психолого-медико-педагогическое</w:t>
      </w:r>
      <w:proofErr w:type="spellEnd"/>
      <w:r>
        <w:rPr>
          <w:rStyle w:val="11"/>
          <w:color w:val="000000"/>
        </w:rPr>
        <w:t xml:space="preserve"> обследование детей в целях своевременного выявления особенностей физического и (или) психического развития и (или) отклонений в поведении детей, готовит по результатам обследования детей рекомендации по оказанию им </w:t>
      </w:r>
      <w:proofErr w:type="spellStart"/>
      <w:r>
        <w:rPr>
          <w:rStyle w:val="11"/>
          <w:color w:val="000000"/>
        </w:rPr>
        <w:t>психолого-медико-педагогической</w:t>
      </w:r>
      <w:proofErr w:type="spellEnd"/>
      <w:r>
        <w:rPr>
          <w:rStyle w:val="11"/>
          <w:color w:val="000000"/>
        </w:rPr>
        <w:t xml:space="preserve"> помощи и организации их обучения и воспитания, а также подтверждает, уточняет или изменяет ранее данные рекомендации;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назначает и перечисляет денежные средства на воспитание, обучение детей-инвалидов на дому на лицевые счета родителей (законных представителей);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создает условия для проведения государственной (итоговой) аттестации выпускников муниципальных образовательных организаций в рамках своей компетенции;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вносит предложения в уполномоченные органы о представлении работников образования к государственным, муниципальным и общественным наградам, присвоению почетных званий, награждению педагогических работников грамотами и другими наградами;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 xml:space="preserve">организует отдых детей в каникулярное время, содействует работе и развитию спортивных, трудовых, профильных лагерей и лагерей с дневным </w:t>
      </w:r>
      <w:r>
        <w:rPr>
          <w:rStyle w:val="11"/>
          <w:color w:val="000000"/>
        </w:rPr>
        <w:lastRenderedPageBreak/>
        <w:t>пребыванием в период каникул;</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обеспечивает мобилизационную подготовку Управления;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координирует деятельность образовательных организаций по вопросам патриотического воспитания обучающихся;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координирует деятельность образовательных организаций по вопросам антитеррористической защищенности и безопасности;</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в пределах своих полномочий принимает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C4F8B" w:rsidRDefault="00CC4F8B" w:rsidP="00CC4F8B">
      <w:pPr>
        <w:pStyle w:val="af"/>
        <w:numPr>
          <w:ilvl w:val="0"/>
          <w:numId w:val="14"/>
        </w:numPr>
        <w:shd w:val="clear" w:color="auto" w:fill="auto"/>
        <w:tabs>
          <w:tab w:val="left" w:pos="567"/>
        </w:tabs>
        <w:ind w:firstLine="283"/>
        <w:jc w:val="both"/>
      </w:pPr>
      <w:r>
        <w:rPr>
          <w:rStyle w:val="11"/>
          <w:color w:val="000000"/>
        </w:rPr>
        <w:t>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компетенции Управления;</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аттестацию руководителей и кандидатов на должность руководителя муниципальных образовательных организаций;</w:t>
      </w:r>
    </w:p>
    <w:p w:rsidR="00CC4F8B" w:rsidRDefault="00CC4F8B" w:rsidP="00CC4F8B">
      <w:pPr>
        <w:pStyle w:val="af"/>
        <w:numPr>
          <w:ilvl w:val="0"/>
          <w:numId w:val="14"/>
        </w:numPr>
        <w:shd w:val="clear" w:color="auto" w:fill="auto"/>
        <w:tabs>
          <w:tab w:val="left" w:pos="567"/>
        </w:tabs>
        <w:ind w:firstLine="283"/>
        <w:jc w:val="both"/>
      </w:pPr>
      <w:r>
        <w:rPr>
          <w:rStyle w:val="11"/>
          <w:color w:val="000000"/>
        </w:rPr>
        <w:t>осуществляет межведомственную координацию по вопросам образования на территории муниципального района;</w:t>
      </w:r>
    </w:p>
    <w:p w:rsidR="00CC4F8B" w:rsidRPr="00DF35BF" w:rsidRDefault="00CC4F8B" w:rsidP="00CC4F8B">
      <w:pPr>
        <w:pStyle w:val="af"/>
        <w:numPr>
          <w:ilvl w:val="0"/>
          <w:numId w:val="14"/>
        </w:numPr>
        <w:shd w:val="clear" w:color="auto" w:fill="auto"/>
        <w:tabs>
          <w:tab w:val="left" w:pos="567"/>
        </w:tabs>
        <w:ind w:firstLine="283"/>
        <w:jc w:val="both"/>
        <w:rPr>
          <w:rStyle w:val="11"/>
          <w:shd w:val="clear" w:color="auto" w:fill="auto"/>
        </w:rPr>
      </w:pPr>
      <w:r>
        <w:rPr>
          <w:rStyle w:val="11"/>
          <w:color w:val="000000"/>
        </w:rPr>
        <w:t>осуществляет иные функции в целях реализации задач деятельности Управления в соответствии с действующим законодательством, муниципальными правовыми актами Чебаркульского городского округа.</w:t>
      </w:r>
    </w:p>
    <w:p w:rsidR="00CC4F8B" w:rsidRPr="00BE2073" w:rsidRDefault="00CC4F8B" w:rsidP="00CC4F8B">
      <w:pPr>
        <w:pStyle w:val="af"/>
        <w:shd w:val="clear" w:color="auto" w:fill="auto"/>
        <w:ind w:firstLine="284"/>
        <w:jc w:val="both"/>
        <w:rPr>
          <w:rStyle w:val="11"/>
          <w:color w:val="000000"/>
        </w:rPr>
      </w:pPr>
      <w:r w:rsidRPr="00BE2073">
        <w:rPr>
          <w:rStyle w:val="11"/>
          <w:color w:val="000000"/>
        </w:rPr>
        <w:t xml:space="preserve">4.5. УПРАВЛЕНИЕ ЖИЛИЩНО-КОММУНАЛЬНОГО ХОЗЯЙСТВА АДМИНИСТРАЦИИ </w:t>
      </w:r>
    </w:p>
    <w:p w:rsidR="00CC4F8B" w:rsidRPr="00BE2073" w:rsidRDefault="00CC4F8B" w:rsidP="00CC4F8B">
      <w:pPr>
        <w:pStyle w:val="af"/>
        <w:shd w:val="clear" w:color="auto" w:fill="auto"/>
        <w:ind w:firstLine="284"/>
        <w:jc w:val="both"/>
        <w:rPr>
          <w:rStyle w:val="11"/>
          <w:color w:val="000000"/>
        </w:rPr>
      </w:pPr>
      <w:r w:rsidRPr="00BE2073">
        <w:rPr>
          <w:rStyle w:val="11"/>
          <w:color w:val="000000"/>
        </w:rPr>
        <w:t>4.5.1. Управление жилищно-коммунального хозяйства администрации</w:t>
      </w:r>
      <w:r>
        <w:rPr>
          <w:rStyle w:val="11"/>
          <w:color w:val="000000"/>
        </w:rPr>
        <w:t xml:space="preserve"> </w:t>
      </w:r>
      <w:r w:rsidRPr="00BE2073">
        <w:rPr>
          <w:rStyle w:val="11"/>
          <w:color w:val="000000"/>
        </w:rPr>
        <w:t xml:space="preserve">– </w:t>
      </w:r>
      <w:r w:rsidRPr="00AE50C5">
        <w:rPr>
          <w:rStyle w:val="11"/>
          <w:color w:val="1F497D" w:themeColor="text2"/>
        </w:rPr>
        <w:t xml:space="preserve">отраслевой </w:t>
      </w:r>
      <w:r w:rsidRPr="00BE2073">
        <w:rPr>
          <w:rStyle w:val="11"/>
          <w:color w:val="000000"/>
        </w:rPr>
        <w:t>орган, осуществляющий решение вопросов местного значения, делегированных администрацией городского округа, в сфере жилищно-коммунального хозяйства по реализации муниципальной политики, направленной на обеспечение устойчивого функционирования и</w:t>
      </w:r>
      <w:r>
        <w:rPr>
          <w:rStyle w:val="11"/>
          <w:color w:val="000000"/>
        </w:rPr>
        <w:t xml:space="preserve"> </w:t>
      </w:r>
      <w:r w:rsidRPr="00BE2073">
        <w:rPr>
          <w:rStyle w:val="11"/>
          <w:color w:val="000000"/>
        </w:rPr>
        <w:t>развития отрасли жилищно-коммунального хозяйства городского округа.</w:t>
      </w:r>
    </w:p>
    <w:p w:rsidR="00CC4F8B" w:rsidRPr="000A0F65" w:rsidRDefault="00CC4F8B" w:rsidP="00CC4F8B">
      <w:pPr>
        <w:spacing w:after="0" w:line="240" w:lineRule="auto"/>
        <w:ind w:firstLine="283"/>
        <w:jc w:val="both"/>
        <w:rPr>
          <w:rFonts w:ascii="Times New Roman" w:hAnsi="Times New Roman"/>
          <w:noProof/>
          <w:sz w:val="28"/>
          <w:szCs w:val="28"/>
        </w:rPr>
      </w:pPr>
      <w:r w:rsidRPr="000A0F65">
        <w:rPr>
          <w:rFonts w:ascii="Times New Roman" w:hAnsi="Times New Roman"/>
          <w:noProof/>
          <w:sz w:val="28"/>
          <w:szCs w:val="28"/>
        </w:rPr>
        <w:t xml:space="preserve">4.5.2. Задачи управления жилищно-коммунального хозяйства администрации: </w:t>
      </w:r>
    </w:p>
    <w:p w:rsidR="00CC4F8B" w:rsidRPr="000A0F65" w:rsidRDefault="00CC4F8B" w:rsidP="00CC4F8B">
      <w:pPr>
        <w:spacing w:after="0" w:line="240" w:lineRule="auto"/>
        <w:ind w:firstLine="283"/>
        <w:jc w:val="both"/>
        <w:rPr>
          <w:rFonts w:ascii="Times New Roman" w:hAnsi="Times New Roman"/>
          <w:noProof/>
          <w:sz w:val="28"/>
          <w:szCs w:val="28"/>
        </w:rPr>
      </w:pPr>
      <w:r w:rsidRPr="000A0F65">
        <w:rPr>
          <w:rFonts w:ascii="Times New Roman" w:hAnsi="Times New Roman"/>
          <w:noProof/>
          <w:sz w:val="28"/>
          <w:szCs w:val="28"/>
        </w:rPr>
        <w:t xml:space="preserve">1) </w:t>
      </w:r>
      <w:r w:rsidRPr="000A0F65">
        <w:rPr>
          <w:rFonts w:ascii="Times New Roman" w:hAnsi="Times New Roman"/>
          <w:sz w:val="28"/>
          <w:szCs w:val="28"/>
        </w:rPr>
        <w:t>п</w:t>
      </w:r>
      <w:r w:rsidRPr="000A0F65">
        <w:rPr>
          <w:rFonts w:ascii="Times New Roman" w:hAnsi="Times New Roman"/>
          <w:noProof/>
          <w:sz w:val="28"/>
          <w:szCs w:val="28"/>
        </w:rPr>
        <w:t xml:space="preserve">одготовка </w:t>
      </w:r>
      <w:r w:rsidRPr="000A0F65">
        <w:rPr>
          <w:rFonts w:ascii="Times New Roman" w:hAnsi="Times New Roman"/>
          <w:sz w:val="28"/>
          <w:szCs w:val="28"/>
        </w:rPr>
        <w:t>и</w:t>
      </w:r>
      <w:r>
        <w:rPr>
          <w:rFonts w:ascii="Times New Roman" w:hAnsi="Times New Roman"/>
          <w:sz w:val="28"/>
          <w:szCs w:val="28"/>
        </w:rPr>
        <w:t xml:space="preserve"> </w:t>
      </w:r>
      <w:r w:rsidRPr="000A0F65">
        <w:rPr>
          <w:rFonts w:ascii="Times New Roman" w:hAnsi="Times New Roman"/>
          <w:sz w:val="28"/>
          <w:szCs w:val="28"/>
        </w:rPr>
        <w:t>к</w:t>
      </w:r>
      <w:r w:rsidRPr="000A0F65">
        <w:rPr>
          <w:rFonts w:ascii="Times New Roman" w:hAnsi="Times New Roman"/>
          <w:noProof/>
          <w:sz w:val="28"/>
          <w:szCs w:val="28"/>
        </w:rPr>
        <w:t xml:space="preserve">онтроль </w:t>
      </w:r>
      <w:r w:rsidRPr="000A0F65">
        <w:rPr>
          <w:rFonts w:ascii="Times New Roman" w:hAnsi="Times New Roman"/>
          <w:sz w:val="28"/>
          <w:szCs w:val="28"/>
        </w:rPr>
        <w:t>м</w:t>
      </w:r>
      <w:r w:rsidRPr="000A0F65">
        <w:rPr>
          <w:rFonts w:ascii="Times New Roman" w:hAnsi="Times New Roman"/>
          <w:noProof/>
          <w:sz w:val="28"/>
          <w:szCs w:val="28"/>
        </w:rPr>
        <w:t xml:space="preserve">ероприятий </w:t>
      </w:r>
      <w:r w:rsidRPr="000A0F65">
        <w:rPr>
          <w:rFonts w:ascii="Times New Roman" w:hAnsi="Times New Roman"/>
          <w:sz w:val="28"/>
          <w:szCs w:val="28"/>
        </w:rPr>
        <w:t>п</w:t>
      </w:r>
      <w:r w:rsidRPr="000A0F65">
        <w:rPr>
          <w:rFonts w:ascii="Times New Roman" w:hAnsi="Times New Roman"/>
          <w:noProof/>
          <w:sz w:val="28"/>
          <w:szCs w:val="28"/>
        </w:rPr>
        <w:t xml:space="preserve">о </w:t>
      </w:r>
      <w:r w:rsidRPr="000A0F65">
        <w:rPr>
          <w:rFonts w:ascii="Times New Roman" w:hAnsi="Times New Roman"/>
          <w:sz w:val="28"/>
          <w:szCs w:val="28"/>
        </w:rPr>
        <w:t>р</w:t>
      </w:r>
      <w:r w:rsidRPr="000A0F65">
        <w:rPr>
          <w:rFonts w:ascii="Times New Roman" w:hAnsi="Times New Roman"/>
          <w:noProof/>
          <w:sz w:val="28"/>
          <w:szCs w:val="28"/>
        </w:rPr>
        <w:t xml:space="preserve">еализации </w:t>
      </w:r>
      <w:r w:rsidRPr="000A0F65">
        <w:rPr>
          <w:rFonts w:ascii="Times New Roman" w:hAnsi="Times New Roman"/>
          <w:sz w:val="28"/>
          <w:szCs w:val="28"/>
        </w:rPr>
        <w:t>ж</w:t>
      </w:r>
      <w:r w:rsidRPr="000A0F65">
        <w:rPr>
          <w:rFonts w:ascii="Times New Roman" w:hAnsi="Times New Roman"/>
          <w:noProof/>
          <w:sz w:val="28"/>
          <w:szCs w:val="28"/>
        </w:rPr>
        <w:t xml:space="preserve">илищно-коммунальной политики </w:t>
      </w:r>
      <w:r w:rsidRPr="000A0F65">
        <w:rPr>
          <w:rFonts w:ascii="Times New Roman" w:hAnsi="Times New Roman"/>
          <w:sz w:val="28"/>
          <w:szCs w:val="28"/>
        </w:rPr>
        <w:t>г</w:t>
      </w:r>
      <w:r w:rsidRPr="000A0F65">
        <w:rPr>
          <w:rFonts w:ascii="Times New Roman" w:hAnsi="Times New Roman"/>
          <w:noProof/>
          <w:sz w:val="28"/>
          <w:szCs w:val="28"/>
        </w:rPr>
        <w:t xml:space="preserve">ородского </w:t>
      </w:r>
      <w:r w:rsidRPr="000A0F65">
        <w:rPr>
          <w:rFonts w:ascii="Times New Roman" w:hAnsi="Times New Roman"/>
          <w:sz w:val="28"/>
          <w:szCs w:val="28"/>
        </w:rPr>
        <w:t>о</w:t>
      </w:r>
      <w:r w:rsidRPr="000A0F65">
        <w:rPr>
          <w:rFonts w:ascii="Times New Roman" w:hAnsi="Times New Roman"/>
          <w:noProof/>
          <w:sz w:val="28"/>
          <w:szCs w:val="28"/>
        </w:rPr>
        <w:t xml:space="preserve">круга; </w:t>
      </w:r>
    </w:p>
    <w:p w:rsidR="00CC4F8B" w:rsidRPr="000A0F65" w:rsidRDefault="00CC4F8B" w:rsidP="00CC4F8B">
      <w:pPr>
        <w:spacing w:after="0" w:line="240" w:lineRule="auto"/>
        <w:ind w:firstLine="283"/>
        <w:jc w:val="both"/>
        <w:rPr>
          <w:rFonts w:ascii="Times New Roman" w:hAnsi="Times New Roman"/>
          <w:noProof/>
          <w:sz w:val="28"/>
          <w:szCs w:val="28"/>
        </w:rPr>
      </w:pPr>
      <w:r w:rsidRPr="000A0F65">
        <w:rPr>
          <w:rFonts w:ascii="Times New Roman" w:hAnsi="Times New Roman"/>
          <w:noProof/>
          <w:sz w:val="28"/>
          <w:szCs w:val="28"/>
        </w:rPr>
        <w:t xml:space="preserve">2) </w:t>
      </w:r>
      <w:r w:rsidRPr="000A0F65">
        <w:rPr>
          <w:rFonts w:ascii="Times New Roman" w:hAnsi="Times New Roman"/>
          <w:sz w:val="28"/>
          <w:szCs w:val="28"/>
        </w:rPr>
        <w:t>о</w:t>
      </w:r>
      <w:r w:rsidRPr="000A0F65">
        <w:rPr>
          <w:rFonts w:ascii="Times New Roman" w:hAnsi="Times New Roman"/>
          <w:noProof/>
          <w:sz w:val="28"/>
          <w:szCs w:val="28"/>
        </w:rPr>
        <w:t xml:space="preserve">беспечение комплексного, сбалансированного ипропорционального развития жилищно-коммунального хозяйства </w:t>
      </w:r>
      <w:r w:rsidRPr="0091314D">
        <w:rPr>
          <w:rFonts w:ascii="Times New Roman" w:hAnsi="Times New Roman"/>
          <w:noProof/>
          <w:sz w:val="28"/>
          <w:szCs w:val="28"/>
        </w:rPr>
        <w:t>с</w:t>
      </w:r>
      <w:r>
        <w:rPr>
          <w:rFonts w:ascii="Times New Roman" w:hAnsi="Times New Roman"/>
          <w:noProof/>
          <w:sz w:val="28"/>
          <w:szCs w:val="28"/>
        </w:rPr>
        <w:t xml:space="preserve">  </w:t>
      </w:r>
      <w:r w:rsidRPr="000A0F65">
        <w:rPr>
          <w:rFonts w:ascii="Times New Roman" w:hAnsi="Times New Roman"/>
          <w:noProof/>
          <w:sz w:val="28"/>
          <w:szCs w:val="28"/>
        </w:rPr>
        <w:t xml:space="preserve">другими </w:t>
      </w:r>
      <w:r w:rsidRPr="000A0F65">
        <w:rPr>
          <w:rFonts w:ascii="Times New Roman" w:hAnsi="Times New Roman"/>
          <w:sz w:val="28"/>
          <w:szCs w:val="28"/>
        </w:rPr>
        <w:t>о</w:t>
      </w:r>
      <w:r w:rsidRPr="000A0F65">
        <w:rPr>
          <w:rFonts w:ascii="Times New Roman" w:hAnsi="Times New Roman"/>
          <w:noProof/>
          <w:sz w:val="28"/>
          <w:szCs w:val="28"/>
        </w:rPr>
        <w:t xml:space="preserve">траслями городского </w:t>
      </w:r>
      <w:r w:rsidRPr="000A0F65">
        <w:rPr>
          <w:rFonts w:ascii="Times New Roman" w:hAnsi="Times New Roman"/>
          <w:sz w:val="28"/>
          <w:szCs w:val="28"/>
        </w:rPr>
        <w:t>х</w:t>
      </w:r>
      <w:r w:rsidRPr="000A0F65">
        <w:rPr>
          <w:rFonts w:ascii="Times New Roman" w:hAnsi="Times New Roman"/>
          <w:noProof/>
          <w:sz w:val="28"/>
          <w:szCs w:val="28"/>
        </w:rPr>
        <w:t>озяйства;</w:t>
      </w:r>
    </w:p>
    <w:p w:rsidR="00CC4F8B" w:rsidRPr="000A0F65" w:rsidRDefault="00CC4F8B" w:rsidP="00CC4F8B">
      <w:pPr>
        <w:spacing w:after="0" w:line="240" w:lineRule="auto"/>
        <w:ind w:firstLine="283"/>
        <w:jc w:val="both"/>
        <w:rPr>
          <w:rFonts w:ascii="Times New Roman" w:hAnsi="Times New Roman"/>
          <w:noProof/>
          <w:sz w:val="28"/>
          <w:szCs w:val="28"/>
        </w:rPr>
      </w:pPr>
      <w:r w:rsidRPr="000A0F65">
        <w:rPr>
          <w:rFonts w:ascii="Times New Roman" w:hAnsi="Times New Roman"/>
          <w:noProof/>
          <w:sz w:val="28"/>
          <w:szCs w:val="28"/>
        </w:rPr>
        <w:t xml:space="preserve">3) </w:t>
      </w:r>
      <w:r w:rsidRPr="000A0F65">
        <w:rPr>
          <w:rFonts w:ascii="Times New Roman" w:hAnsi="Times New Roman"/>
          <w:sz w:val="28"/>
          <w:szCs w:val="28"/>
        </w:rPr>
        <w:t>о</w:t>
      </w:r>
      <w:r w:rsidRPr="000A0F65">
        <w:rPr>
          <w:rFonts w:ascii="Times New Roman" w:hAnsi="Times New Roman"/>
          <w:noProof/>
          <w:sz w:val="28"/>
          <w:szCs w:val="28"/>
        </w:rPr>
        <w:t xml:space="preserve">существление </w:t>
      </w:r>
      <w:r w:rsidRPr="000A0F65">
        <w:rPr>
          <w:rFonts w:ascii="Times New Roman" w:hAnsi="Times New Roman"/>
          <w:sz w:val="28"/>
          <w:szCs w:val="28"/>
        </w:rPr>
        <w:t>е</w:t>
      </w:r>
      <w:r w:rsidRPr="000A0F65">
        <w:rPr>
          <w:rFonts w:ascii="Times New Roman" w:hAnsi="Times New Roman"/>
          <w:noProof/>
          <w:sz w:val="28"/>
          <w:szCs w:val="28"/>
        </w:rPr>
        <w:t xml:space="preserve">диной </w:t>
      </w:r>
      <w:r w:rsidRPr="000A0F65">
        <w:rPr>
          <w:rFonts w:ascii="Times New Roman" w:hAnsi="Times New Roman"/>
          <w:sz w:val="28"/>
          <w:szCs w:val="28"/>
        </w:rPr>
        <w:t>ф</w:t>
      </w:r>
      <w:r w:rsidRPr="000A0F65">
        <w:rPr>
          <w:rFonts w:ascii="Times New Roman" w:hAnsi="Times New Roman"/>
          <w:noProof/>
          <w:sz w:val="28"/>
          <w:szCs w:val="28"/>
        </w:rPr>
        <w:t xml:space="preserve">инансово-экономической, </w:t>
      </w:r>
      <w:r w:rsidRPr="000A0F65">
        <w:rPr>
          <w:rFonts w:ascii="Times New Roman" w:hAnsi="Times New Roman"/>
          <w:sz w:val="28"/>
          <w:szCs w:val="28"/>
        </w:rPr>
        <w:t>т</w:t>
      </w:r>
      <w:r w:rsidRPr="000A0F65">
        <w:rPr>
          <w:rFonts w:ascii="Times New Roman" w:hAnsi="Times New Roman"/>
          <w:noProof/>
          <w:sz w:val="28"/>
          <w:szCs w:val="28"/>
        </w:rPr>
        <w:t xml:space="preserve">ехнической, инвестиционной, </w:t>
      </w:r>
      <w:r w:rsidRPr="000A0F65">
        <w:rPr>
          <w:rFonts w:ascii="Times New Roman" w:hAnsi="Times New Roman"/>
          <w:sz w:val="28"/>
          <w:szCs w:val="28"/>
        </w:rPr>
        <w:t>к</w:t>
      </w:r>
      <w:r w:rsidRPr="000A0F65">
        <w:rPr>
          <w:rFonts w:ascii="Times New Roman" w:hAnsi="Times New Roman"/>
          <w:noProof/>
          <w:sz w:val="28"/>
          <w:szCs w:val="28"/>
        </w:rPr>
        <w:t xml:space="preserve">адровой </w:t>
      </w:r>
      <w:r w:rsidRPr="000A0F65">
        <w:rPr>
          <w:rFonts w:ascii="Times New Roman" w:hAnsi="Times New Roman"/>
          <w:sz w:val="28"/>
          <w:szCs w:val="28"/>
        </w:rPr>
        <w:t>п</w:t>
      </w:r>
      <w:r w:rsidRPr="000A0F65">
        <w:rPr>
          <w:rFonts w:ascii="Times New Roman" w:hAnsi="Times New Roman"/>
          <w:noProof/>
          <w:sz w:val="28"/>
          <w:szCs w:val="28"/>
        </w:rPr>
        <w:t xml:space="preserve">олитики </w:t>
      </w:r>
      <w:r w:rsidRPr="000A0F65">
        <w:rPr>
          <w:rFonts w:ascii="Times New Roman" w:hAnsi="Times New Roman"/>
          <w:sz w:val="28"/>
          <w:szCs w:val="28"/>
        </w:rPr>
        <w:t>в</w:t>
      </w:r>
      <w:r>
        <w:rPr>
          <w:rFonts w:ascii="Times New Roman" w:hAnsi="Times New Roman"/>
          <w:sz w:val="28"/>
          <w:szCs w:val="28"/>
        </w:rPr>
        <w:t xml:space="preserve"> </w:t>
      </w:r>
      <w:r w:rsidRPr="000A0F65">
        <w:rPr>
          <w:rFonts w:ascii="Times New Roman" w:hAnsi="Times New Roman"/>
          <w:sz w:val="28"/>
          <w:szCs w:val="28"/>
        </w:rPr>
        <w:t>с</w:t>
      </w:r>
      <w:r w:rsidRPr="000A0F65">
        <w:rPr>
          <w:rFonts w:ascii="Times New Roman" w:hAnsi="Times New Roman"/>
          <w:noProof/>
          <w:sz w:val="28"/>
          <w:szCs w:val="28"/>
        </w:rPr>
        <w:t xml:space="preserve">фере </w:t>
      </w:r>
      <w:r w:rsidRPr="000A0F65">
        <w:rPr>
          <w:rFonts w:ascii="Times New Roman" w:hAnsi="Times New Roman"/>
          <w:sz w:val="28"/>
          <w:szCs w:val="28"/>
        </w:rPr>
        <w:t>ж</w:t>
      </w:r>
      <w:r w:rsidRPr="000A0F65">
        <w:rPr>
          <w:rFonts w:ascii="Times New Roman" w:hAnsi="Times New Roman"/>
          <w:noProof/>
          <w:sz w:val="28"/>
          <w:szCs w:val="28"/>
        </w:rPr>
        <w:t xml:space="preserve">илищно-коммунального </w:t>
      </w:r>
      <w:r w:rsidRPr="000A0F65">
        <w:rPr>
          <w:rFonts w:ascii="Times New Roman" w:hAnsi="Times New Roman"/>
          <w:sz w:val="28"/>
          <w:szCs w:val="28"/>
        </w:rPr>
        <w:t>х</w:t>
      </w:r>
      <w:r w:rsidRPr="000A0F65">
        <w:rPr>
          <w:rFonts w:ascii="Times New Roman" w:hAnsi="Times New Roman"/>
          <w:noProof/>
          <w:sz w:val="28"/>
          <w:szCs w:val="28"/>
        </w:rPr>
        <w:t xml:space="preserve">озяйства; </w:t>
      </w:r>
    </w:p>
    <w:p w:rsidR="00CC4F8B" w:rsidRPr="000A0F65" w:rsidRDefault="00CC4F8B" w:rsidP="00CC4F8B">
      <w:pPr>
        <w:spacing w:after="0" w:line="240" w:lineRule="auto"/>
        <w:ind w:firstLine="283"/>
        <w:jc w:val="both"/>
        <w:rPr>
          <w:rFonts w:ascii="Times New Roman" w:hAnsi="Times New Roman"/>
          <w:noProof/>
          <w:sz w:val="28"/>
          <w:szCs w:val="28"/>
        </w:rPr>
      </w:pPr>
      <w:r w:rsidRPr="000A0F65">
        <w:rPr>
          <w:rFonts w:ascii="Times New Roman" w:hAnsi="Times New Roman"/>
          <w:noProof/>
          <w:sz w:val="28"/>
          <w:szCs w:val="28"/>
        </w:rPr>
        <w:t xml:space="preserve">4) </w:t>
      </w:r>
      <w:r w:rsidRPr="000A0F65">
        <w:rPr>
          <w:rFonts w:ascii="Times New Roman" w:hAnsi="Times New Roman"/>
          <w:sz w:val="28"/>
          <w:szCs w:val="28"/>
        </w:rPr>
        <w:t>к</w:t>
      </w:r>
      <w:r w:rsidRPr="000A0F65">
        <w:rPr>
          <w:rFonts w:ascii="Times New Roman" w:hAnsi="Times New Roman"/>
          <w:noProof/>
          <w:sz w:val="28"/>
          <w:szCs w:val="28"/>
        </w:rPr>
        <w:t xml:space="preserve">оординация </w:t>
      </w:r>
      <w:r w:rsidRPr="000A0F65">
        <w:rPr>
          <w:rFonts w:ascii="Times New Roman" w:hAnsi="Times New Roman"/>
          <w:sz w:val="28"/>
          <w:szCs w:val="28"/>
        </w:rPr>
        <w:t>д</w:t>
      </w:r>
      <w:r w:rsidRPr="000A0F65">
        <w:rPr>
          <w:rFonts w:ascii="Times New Roman" w:hAnsi="Times New Roman"/>
          <w:noProof/>
          <w:sz w:val="28"/>
          <w:szCs w:val="28"/>
        </w:rPr>
        <w:t xml:space="preserve">еятельности </w:t>
      </w:r>
      <w:r w:rsidRPr="000A0F65">
        <w:rPr>
          <w:rFonts w:ascii="Times New Roman" w:hAnsi="Times New Roman"/>
          <w:sz w:val="28"/>
          <w:szCs w:val="28"/>
        </w:rPr>
        <w:t>о</w:t>
      </w:r>
      <w:r w:rsidRPr="000A0F65">
        <w:rPr>
          <w:rFonts w:ascii="Times New Roman" w:hAnsi="Times New Roman"/>
          <w:noProof/>
          <w:sz w:val="28"/>
          <w:szCs w:val="28"/>
        </w:rPr>
        <w:t xml:space="preserve">рганизаций </w:t>
      </w:r>
      <w:r w:rsidRPr="000A0F65">
        <w:rPr>
          <w:rFonts w:ascii="Times New Roman" w:hAnsi="Times New Roman"/>
          <w:sz w:val="28"/>
          <w:szCs w:val="28"/>
        </w:rPr>
        <w:t>р</w:t>
      </w:r>
      <w:r w:rsidRPr="000A0F65">
        <w:rPr>
          <w:rFonts w:ascii="Times New Roman" w:hAnsi="Times New Roman"/>
          <w:noProof/>
          <w:sz w:val="28"/>
          <w:szCs w:val="28"/>
        </w:rPr>
        <w:t xml:space="preserve">азличных </w:t>
      </w:r>
      <w:r w:rsidRPr="000A0F65">
        <w:rPr>
          <w:rFonts w:ascii="Times New Roman" w:hAnsi="Times New Roman"/>
          <w:sz w:val="28"/>
          <w:szCs w:val="28"/>
        </w:rPr>
        <w:t>ф</w:t>
      </w:r>
      <w:r w:rsidRPr="000A0F65">
        <w:rPr>
          <w:rFonts w:ascii="Times New Roman" w:hAnsi="Times New Roman"/>
          <w:noProof/>
          <w:sz w:val="28"/>
          <w:szCs w:val="28"/>
        </w:rPr>
        <w:t xml:space="preserve">орм </w:t>
      </w:r>
      <w:r w:rsidRPr="000A0F65">
        <w:rPr>
          <w:rFonts w:ascii="Times New Roman" w:hAnsi="Times New Roman"/>
          <w:sz w:val="28"/>
          <w:szCs w:val="28"/>
        </w:rPr>
        <w:t>с</w:t>
      </w:r>
      <w:r w:rsidRPr="000A0F65">
        <w:rPr>
          <w:rFonts w:ascii="Times New Roman" w:hAnsi="Times New Roman"/>
          <w:noProof/>
          <w:sz w:val="28"/>
          <w:szCs w:val="28"/>
        </w:rPr>
        <w:t xml:space="preserve">обственности, обеспечивающих </w:t>
      </w:r>
      <w:r w:rsidRPr="000A0F65">
        <w:rPr>
          <w:rFonts w:ascii="Times New Roman" w:hAnsi="Times New Roman"/>
          <w:sz w:val="28"/>
          <w:szCs w:val="28"/>
        </w:rPr>
        <w:t>э</w:t>
      </w:r>
      <w:r w:rsidRPr="000A0F65">
        <w:rPr>
          <w:rFonts w:ascii="Times New Roman" w:hAnsi="Times New Roman"/>
          <w:noProof/>
          <w:sz w:val="28"/>
          <w:szCs w:val="28"/>
        </w:rPr>
        <w:t xml:space="preserve">ксплуатацию </w:t>
      </w:r>
      <w:r w:rsidRPr="000A0F65">
        <w:rPr>
          <w:rFonts w:ascii="Times New Roman" w:hAnsi="Times New Roman"/>
          <w:sz w:val="28"/>
          <w:szCs w:val="28"/>
        </w:rPr>
        <w:t>ж</w:t>
      </w:r>
      <w:r w:rsidRPr="000A0F65">
        <w:rPr>
          <w:rFonts w:ascii="Times New Roman" w:hAnsi="Times New Roman"/>
          <w:noProof/>
          <w:sz w:val="28"/>
          <w:szCs w:val="28"/>
        </w:rPr>
        <w:t xml:space="preserve">илищного </w:t>
      </w:r>
      <w:r w:rsidRPr="000A0F65">
        <w:rPr>
          <w:rFonts w:ascii="Times New Roman" w:hAnsi="Times New Roman"/>
          <w:sz w:val="28"/>
          <w:szCs w:val="28"/>
        </w:rPr>
        <w:t>ф</w:t>
      </w:r>
      <w:r w:rsidRPr="000A0F65">
        <w:rPr>
          <w:rFonts w:ascii="Times New Roman" w:hAnsi="Times New Roman"/>
          <w:noProof/>
          <w:sz w:val="28"/>
          <w:szCs w:val="28"/>
        </w:rPr>
        <w:t xml:space="preserve">онда, </w:t>
      </w:r>
      <w:r w:rsidRPr="000A0F65">
        <w:rPr>
          <w:rFonts w:ascii="Times New Roman" w:hAnsi="Times New Roman"/>
          <w:sz w:val="28"/>
          <w:szCs w:val="28"/>
        </w:rPr>
        <w:t>р</w:t>
      </w:r>
      <w:r w:rsidRPr="000A0F65">
        <w:rPr>
          <w:rFonts w:ascii="Times New Roman" w:hAnsi="Times New Roman"/>
          <w:noProof/>
          <w:sz w:val="28"/>
          <w:szCs w:val="28"/>
        </w:rPr>
        <w:t xml:space="preserve">асположенного </w:t>
      </w:r>
      <w:r w:rsidRPr="000A0F65">
        <w:rPr>
          <w:rFonts w:ascii="Times New Roman" w:hAnsi="Times New Roman"/>
          <w:sz w:val="28"/>
          <w:szCs w:val="28"/>
        </w:rPr>
        <w:t>н</w:t>
      </w:r>
      <w:r w:rsidRPr="000A0F65">
        <w:rPr>
          <w:rFonts w:ascii="Times New Roman" w:hAnsi="Times New Roman"/>
          <w:noProof/>
          <w:sz w:val="28"/>
          <w:szCs w:val="28"/>
        </w:rPr>
        <w:t xml:space="preserve">а </w:t>
      </w:r>
      <w:r w:rsidRPr="000A0F65">
        <w:rPr>
          <w:rFonts w:ascii="Times New Roman" w:hAnsi="Times New Roman"/>
          <w:sz w:val="28"/>
          <w:szCs w:val="28"/>
        </w:rPr>
        <w:t>т</w:t>
      </w:r>
      <w:r w:rsidRPr="000A0F65">
        <w:rPr>
          <w:rFonts w:ascii="Times New Roman" w:hAnsi="Times New Roman"/>
          <w:noProof/>
          <w:sz w:val="28"/>
          <w:szCs w:val="28"/>
        </w:rPr>
        <w:t xml:space="preserve">ерритории городского округа; </w:t>
      </w:r>
    </w:p>
    <w:p w:rsidR="00CC4F8B" w:rsidRPr="00D13581" w:rsidRDefault="00CC4F8B" w:rsidP="00CC4F8B">
      <w:pPr>
        <w:pStyle w:val="ConsNormal"/>
        <w:widowControl/>
        <w:ind w:firstLine="283"/>
        <w:jc w:val="both"/>
        <w:rPr>
          <w:rFonts w:ascii="Times New Roman" w:hAnsi="Times New Roman" w:cs="Times New Roman"/>
          <w:sz w:val="28"/>
          <w:szCs w:val="28"/>
        </w:rPr>
      </w:pPr>
      <w:r w:rsidRPr="00D13581">
        <w:rPr>
          <w:rFonts w:ascii="Times New Roman" w:hAnsi="Times New Roman" w:cs="Times New Roman"/>
          <w:sz w:val="28"/>
          <w:szCs w:val="28"/>
        </w:rPr>
        <w:t xml:space="preserve">4.5.3. Полномочия </w:t>
      </w:r>
      <w:r w:rsidRPr="00D13581">
        <w:rPr>
          <w:rFonts w:ascii="Times New Roman" w:hAnsi="Times New Roman" w:cs="Times New Roman"/>
          <w:noProof/>
          <w:sz w:val="28"/>
          <w:szCs w:val="28"/>
        </w:rPr>
        <w:t xml:space="preserve">управления </w:t>
      </w:r>
      <w:r w:rsidRPr="00D13581">
        <w:rPr>
          <w:rFonts w:ascii="Times New Roman" w:hAnsi="Times New Roman" w:cs="Times New Roman"/>
          <w:sz w:val="28"/>
          <w:szCs w:val="28"/>
        </w:rPr>
        <w:t xml:space="preserve">жилищно-коммунального хозяйства администрации: </w:t>
      </w:r>
    </w:p>
    <w:p w:rsidR="00CC4F8B" w:rsidRPr="00D938C0" w:rsidRDefault="00CC4F8B" w:rsidP="00CC4F8B">
      <w:pPr>
        <w:spacing w:after="0" w:line="240" w:lineRule="auto"/>
        <w:ind w:firstLine="283"/>
        <w:jc w:val="both"/>
        <w:rPr>
          <w:rFonts w:ascii="Times New Roman" w:hAnsi="Times New Roman"/>
          <w:noProof/>
          <w:sz w:val="28"/>
          <w:szCs w:val="28"/>
        </w:rPr>
      </w:pPr>
      <w:r w:rsidRPr="00D938C0">
        <w:rPr>
          <w:rFonts w:ascii="Times New Roman" w:hAnsi="Times New Roman"/>
          <w:noProof/>
          <w:sz w:val="28"/>
          <w:szCs w:val="28"/>
        </w:rPr>
        <w:lastRenderedPageBreak/>
        <w:t>1) формирует</w:t>
      </w:r>
      <w:r>
        <w:rPr>
          <w:rFonts w:ascii="Times New Roman" w:hAnsi="Times New Roman"/>
          <w:noProof/>
          <w:sz w:val="28"/>
          <w:szCs w:val="28"/>
        </w:rPr>
        <w:t xml:space="preserve"> </w:t>
      </w:r>
      <w:r w:rsidRPr="00D938C0">
        <w:rPr>
          <w:rFonts w:ascii="Times New Roman" w:hAnsi="Times New Roman"/>
          <w:sz w:val="28"/>
          <w:szCs w:val="28"/>
        </w:rPr>
        <w:t>м</w:t>
      </w:r>
      <w:r w:rsidRPr="00D938C0">
        <w:rPr>
          <w:rFonts w:ascii="Times New Roman" w:hAnsi="Times New Roman"/>
          <w:noProof/>
          <w:sz w:val="28"/>
          <w:szCs w:val="28"/>
        </w:rPr>
        <w:t>униципальный</w:t>
      </w:r>
      <w:r>
        <w:rPr>
          <w:rFonts w:ascii="Times New Roman" w:hAnsi="Times New Roman"/>
          <w:noProof/>
          <w:sz w:val="28"/>
          <w:szCs w:val="28"/>
        </w:rPr>
        <w:t xml:space="preserve"> </w:t>
      </w:r>
      <w:r w:rsidRPr="00D938C0">
        <w:rPr>
          <w:rFonts w:ascii="Times New Roman" w:hAnsi="Times New Roman"/>
          <w:sz w:val="28"/>
          <w:szCs w:val="28"/>
        </w:rPr>
        <w:t>з</w:t>
      </w:r>
      <w:r w:rsidRPr="00D938C0">
        <w:rPr>
          <w:rFonts w:ascii="Times New Roman" w:hAnsi="Times New Roman"/>
          <w:noProof/>
          <w:sz w:val="28"/>
          <w:szCs w:val="28"/>
        </w:rPr>
        <w:t xml:space="preserve">аказ </w:t>
      </w:r>
      <w:r w:rsidRPr="00D938C0">
        <w:rPr>
          <w:rFonts w:ascii="Times New Roman" w:hAnsi="Times New Roman"/>
          <w:sz w:val="28"/>
          <w:szCs w:val="28"/>
        </w:rPr>
        <w:t>в</w:t>
      </w:r>
      <w:r>
        <w:rPr>
          <w:rFonts w:ascii="Times New Roman" w:hAnsi="Times New Roman"/>
          <w:sz w:val="28"/>
          <w:szCs w:val="28"/>
        </w:rPr>
        <w:t xml:space="preserve"> </w:t>
      </w:r>
      <w:r w:rsidRPr="00D938C0">
        <w:rPr>
          <w:rFonts w:ascii="Times New Roman" w:hAnsi="Times New Roman"/>
          <w:sz w:val="28"/>
          <w:szCs w:val="28"/>
        </w:rPr>
        <w:t>с</w:t>
      </w:r>
      <w:r w:rsidRPr="00D938C0">
        <w:rPr>
          <w:rFonts w:ascii="Times New Roman" w:hAnsi="Times New Roman"/>
          <w:noProof/>
          <w:sz w:val="28"/>
          <w:szCs w:val="28"/>
        </w:rPr>
        <w:t xml:space="preserve">фере </w:t>
      </w:r>
      <w:r w:rsidRPr="00D938C0">
        <w:rPr>
          <w:rFonts w:ascii="Times New Roman" w:hAnsi="Times New Roman"/>
          <w:sz w:val="28"/>
          <w:szCs w:val="28"/>
        </w:rPr>
        <w:t>у</w:t>
      </w:r>
      <w:r w:rsidRPr="00D938C0">
        <w:rPr>
          <w:rFonts w:ascii="Times New Roman" w:hAnsi="Times New Roman"/>
          <w:noProof/>
          <w:sz w:val="28"/>
          <w:szCs w:val="28"/>
        </w:rPr>
        <w:t>слуг</w:t>
      </w:r>
      <w:r>
        <w:rPr>
          <w:rFonts w:ascii="Times New Roman" w:hAnsi="Times New Roman"/>
          <w:noProof/>
          <w:sz w:val="28"/>
          <w:szCs w:val="28"/>
        </w:rPr>
        <w:t xml:space="preserve"> жилищ</w:t>
      </w:r>
      <w:r w:rsidRPr="00D938C0">
        <w:rPr>
          <w:rFonts w:ascii="Times New Roman" w:hAnsi="Times New Roman"/>
          <w:noProof/>
          <w:sz w:val="28"/>
          <w:szCs w:val="28"/>
        </w:rPr>
        <w:t>но-коммунального</w:t>
      </w:r>
      <w:r>
        <w:rPr>
          <w:rFonts w:ascii="Times New Roman" w:hAnsi="Times New Roman"/>
          <w:noProof/>
          <w:sz w:val="28"/>
          <w:szCs w:val="28"/>
        </w:rPr>
        <w:t xml:space="preserve"> </w:t>
      </w:r>
      <w:r w:rsidRPr="00D938C0">
        <w:rPr>
          <w:rFonts w:ascii="Times New Roman" w:hAnsi="Times New Roman"/>
          <w:sz w:val="28"/>
          <w:szCs w:val="28"/>
        </w:rPr>
        <w:t>х</w:t>
      </w:r>
      <w:r w:rsidRPr="00D938C0">
        <w:rPr>
          <w:rFonts w:ascii="Times New Roman" w:hAnsi="Times New Roman"/>
          <w:noProof/>
          <w:sz w:val="28"/>
          <w:szCs w:val="28"/>
        </w:rPr>
        <w:t xml:space="preserve">озяйства; </w:t>
      </w:r>
    </w:p>
    <w:p w:rsidR="00CC4F8B" w:rsidRPr="00D938C0" w:rsidRDefault="00CC4F8B" w:rsidP="00CC4F8B">
      <w:pPr>
        <w:spacing w:after="0" w:line="240" w:lineRule="auto"/>
        <w:ind w:firstLine="283"/>
        <w:jc w:val="both"/>
        <w:rPr>
          <w:rFonts w:ascii="Times New Roman" w:hAnsi="Times New Roman"/>
          <w:noProof/>
          <w:sz w:val="28"/>
          <w:szCs w:val="28"/>
        </w:rPr>
      </w:pPr>
      <w:r w:rsidRPr="00D938C0">
        <w:rPr>
          <w:rFonts w:ascii="Times New Roman" w:hAnsi="Times New Roman"/>
          <w:noProof/>
          <w:sz w:val="28"/>
          <w:szCs w:val="28"/>
        </w:rPr>
        <w:t xml:space="preserve">2) осуществляет </w:t>
      </w:r>
      <w:r w:rsidRPr="00D938C0">
        <w:rPr>
          <w:rFonts w:ascii="Times New Roman" w:hAnsi="Times New Roman"/>
          <w:sz w:val="28"/>
          <w:szCs w:val="28"/>
        </w:rPr>
        <w:t>о</w:t>
      </w:r>
      <w:r w:rsidRPr="00D938C0">
        <w:rPr>
          <w:rFonts w:ascii="Times New Roman" w:hAnsi="Times New Roman"/>
          <w:noProof/>
          <w:sz w:val="28"/>
          <w:szCs w:val="28"/>
        </w:rPr>
        <w:t xml:space="preserve">рганизацию </w:t>
      </w:r>
      <w:r w:rsidRPr="00D938C0">
        <w:rPr>
          <w:rFonts w:ascii="Times New Roman" w:hAnsi="Times New Roman"/>
          <w:sz w:val="28"/>
          <w:szCs w:val="28"/>
        </w:rPr>
        <w:t>п</w:t>
      </w:r>
      <w:r w:rsidRPr="00D938C0">
        <w:rPr>
          <w:rFonts w:ascii="Times New Roman" w:hAnsi="Times New Roman"/>
          <w:noProof/>
          <w:sz w:val="28"/>
          <w:szCs w:val="28"/>
        </w:rPr>
        <w:t xml:space="preserve">редоставления </w:t>
      </w:r>
      <w:r w:rsidRPr="00D938C0">
        <w:rPr>
          <w:rFonts w:ascii="Times New Roman" w:hAnsi="Times New Roman"/>
          <w:sz w:val="28"/>
          <w:szCs w:val="28"/>
        </w:rPr>
        <w:t>в</w:t>
      </w:r>
      <w:r>
        <w:rPr>
          <w:rFonts w:ascii="Times New Roman" w:hAnsi="Times New Roman"/>
          <w:sz w:val="28"/>
          <w:szCs w:val="28"/>
        </w:rPr>
        <w:t xml:space="preserve"> </w:t>
      </w:r>
      <w:r w:rsidRPr="00D938C0">
        <w:rPr>
          <w:rFonts w:ascii="Times New Roman" w:hAnsi="Times New Roman"/>
          <w:sz w:val="28"/>
          <w:szCs w:val="28"/>
        </w:rPr>
        <w:t>г</w:t>
      </w:r>
      <w:r w:rsidRPr="00D938C0">
        <w:rPr>
          <w:rFonts w:ascii="Times New Roman" w:hAnsi="Times New Roman"/>
          <w:noProof/>
          <w:sz w:val="28"/>
          <w:szCs w:val="28"/>
        </w:rPr>
        <w:t xml:space="preserve">раницах </w:t>
      </w:r>
      <w:r w:rsidRPr="00D938C0">
        <w:rPr>
          <w:rFonts w:ascii="Times New Roman" w:hAnsi="Times New Roman"/>
          <w:sz w:val="28"/>
          <w:szCs w:val="28"/>
        </w:rPr>
        <w:t>г</w:t>
      </w:r>
      <w:r w:rsidRPr="00D938C0">
        <w:rPr>
          <w:rFonts w:ascii="Times New Roman" w:hAnsi="Times New Roman"/>
          <w:noProof/>
          <w:sz w:val="28"/>
          <w:szCs w:val="28"/>
        </w:rPr>
        <w:t xml:space="preserve">ородского </w:t>
      </w:r>
      <w:r w:rsidRPr="00D938C0">
        <w:rPr>
          <w:rFonts w:ascii="Times New Roman" w:hAnsi="Times New Roman"/>
          <w:sz w:val="28"/>
          <w:szCs w:val="28"/>
        </w:rPr>
        <w:t>о</w:t>
      </w:r>
      <w:r w:rsidRPr="00D938C0">
        <w:rPr>
          <w:rFonts w:ascii="Times New Roman" w:hAnsi="Times New Roman"/>
          <w:noProof/>
          <w:sz w:val="28"/>
          <w:szCs w:val="28"/>
        </w:rPr>
        <w:t xml:space="preserve">круга </w:t>
      </w:r>
      <w:proofErr w:type="spellStart"/>
      <w:r w:rsidRPr="00D938C0">
        <w:rPr>
          <w:rFonts w:ascii="Times New Roman" w:hAnsi="Times New Roman"/>
          <w:sz w:val="28"/>
          <w:szCs w:val="28"/>
        </w:rPr>
        <w:t>э</w:t>
      </w:r>
      <w:r w:rsidRPr="00D938C0">
        <w:rPr>
          <w:rFonts w:ascii="Times New Roman" w:hAnsi="Times New Roman"/>
          <w:noProof/>
          <w:sz w:val="28"/>
          <w:szCs w:val="28"/>
        </w:rPr>
        <w:t>лектро</w:t>
      </w:r>
      <w:proofErr w:type="spellEnd"/>
      <w:r w:rsidRPr="00D938C0">
        <w:rPr>
          <w:rFonts w:ascii="Times New Roman" w:hAnsi="Times New Roman"/>
          <w:noProof/>
          <w:sz w:val="28"/>
          <w:szCs w:val="28"/>
        </w:rPr>
        <w:t xml:space="preserve">-, тепло-, </w:t>
      </w:r>
      <w:proofErr w:type="spellStart"/>
      <w:r w:rsidRPr="00D938C0">
        <w:rPr>
          <w:rFonts w:ascii="Times New Roman" w:hAnsi="Times New Roman"/>
          <w:sz w:val="28"/>
          <w:szCs w:val="28"/>
        </w:rPr>
        <w:t>г</w:t>
      </w:r>
      <w:r w:rsidRPr="00D938C0">
        <w:rPr>
          <w:rFonts w:ascii="Times New Roman" w:hAnsi="Times New Roman"/>
          <w:noProof/>
          <w:sz w:val="28"/>
          <w:szCs w:val="28"/>
        </w:rPr>
        <w:t>азо</w:t>
      </w:r>
      <w:proofErr w:type="spellEnd"/>
      <w:r w:rsidRPr="00D938C0">
        <w:rPr>
          <w:rFonts w:ascii="Times New Roman" w:hAnsi="Times New Roman"/>
          <w:noProof/>
          <w:sz w:val="28"/>
          <w:szCs w:val="28"/>
        </w:rPr>
        <w:t xml:space="preserve">- </w:t>
      </w:r>
      <w:r w:rsidRPr="00D938C0">
        <w:rPr>
          <w:rFonts w:ascii="Times New Roman" w:hAnsi="Times New Roman"/>
          <w:sz w:val="28"/>
          <w:szCs w:val="28"/>
        </w:rPr>
        <w:t>и</w:t>
      </w:r>
      <w:r>
        <w:rPr>
          <w:rFonts w:ascii="Times New Roman" w:hAnsi="Times New Roman"/>
          <w:sz w:val="28"/>
          <w:szCs w:val="28"/>
        </w:rPr>
        <w:t xml:space="preserve"> </w:t>
      </w:r>
      <w:r w:rsidRPr="00D938C0">
        <w:rPr>
          <w:rFonts w:ascii="Times New Roman" w:hAnsi="Times New Roman"/>
          <w:sz w:val="28"/>
          <w:szCs w:val="28"/>
        </w:rPr>
        <w:t>в</w:t>
      </w:r>
      <w:r w:rsidRPr="00D938C0">
        <w:rPr>
          <w:rFonts w:ascii="Times New Roman" w:hAnsi="Times New Roman"/>
          <w:noProof/>
          <w:sz w:val="28"/>
          <w:szCs w:val="28"/>
        </w:rPr>
        <w:t xml:space="preserve">одоснабжение </w:t>
      </w:r>
      <w:r w:rsidRPr="00D938C0">
        <w:rPr>
          <w:rFonts w:ascii="Times New Roman" w:hAnsi="Times New Roman"/>
          <w:sz w:val="28"/>
          <w:szCs w:val="28"/>
        </w:rPr>
        <w:t>н</w:t>
      </w:r>
      <w:r w:rsidRPr="00D938C0">
        <w:rPr>
          <w:rFonts w:ascii="Times New Roman" w:hAnsi="Times New Roman"/>
          <w:noProof/>
          <w:sz w:val="28"/>
          <w:szCs w:val="28"/>
        </w:rPr>
        <w:t xml:space="preserve">аселения, </w:t>
      </w:r>
      <w:r w:rsidRPr="00D938C0">
        <w:rPr>
          <w:rFonts w:ascii="Times New Roman" w:hAnsi="Times New Roman"/>
          <w:sz w:val="28"/>
          <w:szCs w:val="28"/>
        </w:rPr>
        <w:t>в</w:t>
      </w:r>
      <w:r w:rsidRPr="00D938C0">
        <w:rPr>
          <w:rFonts w:ascii="Times New Roman" w:hAnsi="Times New Roman"/>
          <w:noProof/>
          <w:sz w:val="28"/>
          <w:szCs w:val="28"/>
        </w:rPr>
        <w:t>одоотведение;</w:t>
      </w:r>
    </w:p>
    <w:p w:rsidR="00CC4F8B" w:rsidRPr="00D938C0" w:rsidRDefault="00CC4F8B" w:rsidP="00CC4F8B">
      <w:pPr>
        <w:spacing w:after="0" w:line="240" w:lineRule="auto"/>
        <w:ind w:firstLine="283"/>
        <w:jc w:val="both"/>
        <w:rPr>
          <w:rFonts w:ascii="Times New Roman" w:hAnsi="Times New Roman"/>
          <w:noProof/>
          <w:sz w:val="28"/>
          <w:szCs w:val="28"/>
        </w:rPr>
      </w:pPr>
      <w:r w:rsidRPr="00D938C0">
        <w:rPr>
          <w:rFonts w:ascii="Times New Roman" w:hAnsi="Times New Roman"/>
          <w:noProof/>
          <w:sz w:val="28"/>
          <w:szCs w:val="28"/>
        </w:rPr>
        <w:t xml:space="preserve">3) реализует </w:t>
      </w:r>
      <w:r w:rsidRPr="00D938C0">
        <w:rPr>
          <w:rFonts w:ascii="Times New Roman" w:hAnsi="Times New Roman"/>
          <w:sz w:val="28"/>
          <w:szCs w:val="28"/>
        </w:rPr>
        <w:t>н</w:t>
      </w:r>
      <w:r w:rsidRPr="00D938C0">
        <w:rPr>
          <w:rFonts w:ascii="Times New Roman" w:hAnsi="Times New Roman"/>
          <w:noProof/>
          <w:sz w:val="28"/>
          <w:szCs w:val="28"/>
        </w:rPr>
        <w:t xml:space="preserve">а </w:t>
      </w:r>
      <w:r w:rsidRPr="00D938C0">
        <w:rPr>
          <w:rFonts w:ascii="Times New Roman" w:hAnsi="Times New Roman"/>
          <w:sz w:val="28"/>
          <w:szCs w:val="28"/>
        </w:rPr>
        <w:t>т</w:t>
      </w:r>
      <w:r w:rsidRPr="00D938C0">
        <w:rPr>
          <w:rFonts w:ascii="Times New Roman" w:hAnsi="Times New Roman"/>
          <w:noProof/>
          <w:sz w:val="28"/>
          <w:szCs w:val="28"/>
        </w:rPr>
        <w:t xml:space="preserve">ерритории </w:t>
      </w:r>
      <w:r w:rsidRPr="00D938C0">
        <w:rPr>
          <w:rFonts w:ascii="Times New Roman" w:hAnsi="Times New Roman"/>
          <w:sz w:val="28"/>
          <w:szCs w:val="28"/>
        </w:rPr>
        <w:t>г</w:t>
      </w:r>
      <w:r w:rsidRPr="00D938C0">
        <w:rPr>
          <w:rFonts w:ascii="Times New Roman" w:hAnsi="Times New Roman"/>
          <w:noProof/>
          <w:sz w:val="28"/>
          <w:szCs w:val="28"/>
        </w:rPr>
        <w:t xml:space="preserve">ородского </w:t>
      </w:r>
      <w:r w:rsidRPr="00D938C0">
        <w:rPr>
          <w:rFonts w:ascii="Times New Roman" w:hAnsi="Times New Roman"/>
          <w:sz w:val="28"/>
          <w:szCs w:val="28"/>
        </w:rPr>
        <w:t>о</w:t>
      </w:r>
      <w:r w:rsidRPr="00D938C0">
        <w:rPr>
          <w:rFonts w:ascii="Times New Roman" w:hAnsi="Times New Roman"/>
          <w:noProof/>
          <w:sz w:val="28"/>
          <w:szCs w:val="28"/>
        </w:rPr>
        <w:t xml:space="preserve">круга </w:t>
      </w:r>
      <w:r w:rsidRPr="00D938C0">
        <w:rPr>
          <w:rFonts w:ascii="Times New Roman" w:hAnsi="Times New Roman"/>
          <w:sz w:val="28"/>
          <w:szCs w:val="28"/>
        </w:rPr>
        <w:t>е</w:t>
      </w:r>
      <w:r w:rsidRPr="00D938C0">
        <w:rPr>
          <w:rFonts w:ascii="Times New Roman" w:hAnsi="Times New Roman"/>
          <w:noProof/>
          <w:sz w:val="28"/>
          <w:szCs w:val="28"/>
        </w:rPr>
        <w:t xml:space="preserve">диную </w:t>
      </w:r>
      <w:r w:rsidRPr="00D938C0">
        <w:rPr>
          <w:rFonts w:ascii="Times New Roman" w:hAnsi="Times New Roman"/>
          <w:sz w:val="28"/>
          <w:szCs w:val="28"/>
        </w:rPr>
        <w:t>м</w:t>
      </w:r>
      <w:r w:rsidRPr="00D938C0">
        <w:rPr>
          <w:rFonts w:ascii="Times New Roman" w:hAnsi="Times New Roman"/>
          <w:noProof/>
          <w:sz w:val="28"/>
          <w:szCs w:val="28"/>
        </w:rPr>
        <w:t xml:space="preserve">униципальную </w:t>
      </w:r>
      <w:r w:rsidRPr="00D938C0">
        <w:rPr>
          <w:rFonts w:ascii="Times New Roman" w:hAnsi="Times New Roman"/>
          <w:sz w:val="28"/>
          <w:szCs w:val="28"/>
        </w:rPr>
        <w:t>п</w:t>
      </w:r>
      <w:r w:rsidRPr="00D938C0">
        <w:rPr>
          <w:rFonts w:ascii="Times New Roman" w:hAnsi="Times New Roman"/>
          <w:noProof/>
          <w:sz w:val="28"/>
          <w:szCs w:val="28"/>
        </w:rPr>
        <w:t xml:space="preserve">олитику </w:t>
      </w:r>
      <w:r w:rsidRPr="00D938C0">
        <w:rPr>
          <w:rFonts w:ascii="Times New Roman" w:hAnsi="Times New Roman"/>
          <w:sz w:val="28"/>
          <w:szCs w:val="28"/>
        </w:rPr>
        <w:t>в</w:t>
      </w:r>
      <w:r w:rsidRPr="00D938C0">
        <w:rPr>
          <w:rFonts w:ascii="Times New Roman" w:hAnsi="Times New Roman"/>
          <w:noProof/>
          <w:sz w:val="28"/>
          <w:szCs w:val="28"/>
        </w:rPr>
        <w:t xml:space="preserve"> жилищно-коммунальной </w:t>
      </w:r>
      <w:r w:rsidRPr="00D938C0">
        <w:rPr>
          <w:rFonts w:ascii="Times New Roman" w:hAnsi="Times New Roman"/>
          <w:sz w:val="28"/>
          <w:szCs w:val="28"/>
        </w:rPr>
        <w:t>с</w:t>
      </w:r>
      <w:r w:rsidRPr="00D938C0">
        <w:rPr>
          <w:rFonts w:ascii="Times New Roman" w:hAnsi="Times New Roman"/>
          <w:noProof/>
          <w:sz w:val="28"/>
          <w:szCs w:val="28"/>
        </w:rPr>
        <w:t xml:space="preserve">фере, </w:t>
      </w:r>
      <w:r w:rsidRPr="00D938C0">
        <w:rPr>
          <w:rFonts w:ascii="Times New Roman" w:hAnsi="Times New Roman"/>
          <w:sz w:val="28"/>
          <w:szCs w:val="28"/>
        </w:rPr>
        <w:t>р</w:t>
      </w:r>
      <w:r w:rsidRPr="00D938C0">
        <w:rPr>
          <w:rFonts w:ascii="Times New Roman" w:hAnsi="Times New Roman"/>
          <w:noProof/>
          <w:sz w:val="28"/>
          <w:szCs w:val="28"/>
        </w:rPr>
        <w:t xml:space="preserve">азрабатывает </w:t>
      </w:r>
      <w:r w:rsidRPr="00D938C0">
        <w:rPr>
          <w:rFonts w:ascii="Times New Roman" w:hAnsi="Times New Roman"/>
          <w:sz w:val="28"/>
          <w:szCs w:val="28"/>
        </w:rPr>
        <w:t>п</w:t>
      </w:r>
      <w:r w:rsidRPr="00D938C0">
        <w:rPr>
          <w:rFonts w:ascii="Times New Roman" w:hAnsi="Times New Roman"/>
          <w:noProof/>
          <w:sz w:val="28"/>
          <w:szCs w:val="28"/>
        </w:rPr>
        <w:t xml:space="preserve">роекты </w:t>
      </w:r>
      <w:r w:rsidRPr="00D938C0">
        <w:rPr>
          <w:rFonts w:ascii="Times New Roman" w:hAnsi="Times New Roman"/>
          <w:sz w:val="28"/>
          <w:szCs w:val="28"/>
        </w:rPr>
        <w:t>м</w:t>
      </w:r>
      <w:r w:rsidRPr="00D938C0">
        <w:rPr>
          <w:rFonts w:ascii="Times New Roman" w:hAnsi="Times New Roman"/>
          <w:noProof/>
          <w:sz w:val="28"/>
          <w:szCs w:val="28"/>
        </w:rPr>
        <w:t xml:space="preserve">униципальных </w:t>
      </w:r>
      <w:r w:rsidRPr="00D938C0">
        <w:rPr>
          <w:rFonts w:ascii="Times New Roman" w:hAnsi="Times New Roman"/>
          <w:sz w:val="28"/>
          <w:szCs w:val="28"/>
        </w:rPr>
        <w:t>п</w:t>
      </w:r>
      <w:r w:rsidRPr="00D938C0">
        <w:rPr>
          <w:rFonts w:ascii="Times New Roman" w:hAnsi="Times New Roman"/>
          <w:noProof/>
          <w:sz w:val="28"/>
          <w:szCs w:val="28"/>
        </w:rPr>
        <w:t xml:space="preserve">равовых </w:t>
      </w:r>
      <w:r w:rsidRPr="00D938C0">
        <w:rPr>
          <w:rFonts w:ascii="Times New Roman" w:hAnsi="Times New Roman"/>
          <w:sz w:val="28"/>
          <w:szCs w:val="28"/>
        </w:rPr>
        <w:t>а</w:t>
      </w:r>
      <w:r w:rsidRPr="00D938C0">
        <w:rPr>
          <w:rFonts w:ascii="Times New Roman" w:hAnsi="Times New Roman"/>
          <w:noProof/>
          <w:sz w:val="28"/>
          <w:szCs w:val="28"/>
        </w:rPr>
        <w:t xml:space="preserve">ктов </w:t>
      </w:r>
      <w:r w:rsidRPr="00D938C0">
        <w:rPr>
          <w:rFonts w:ascii="Times New Roman" w:hAnsi="Times New Roman"/>
          <w:sz w:val="28"/>
          <w:szCs w:val="28"/>
        </w:rPr>
        <w:t>в</w:t>
      </w:r>
      <w:r w:rsidRPr="00D938C0">
        <w:rPr>
          <w:rFonts w:ascii="Times New Roman" w:hAnsi="Times New Roman"/>
          <w:noProof/>
          <w:sz w:val="28"/>
          <w:szCs w:val="28"/>
        </w:rPr>
        <w:t xml:space="preserve"> пределах </w:t>
      </w:r>
      <w:r w:rsidRPr="00D938C0">
        <w:rPr>
          <w:rFonts w:ascii="Times New Roman" w:hAnsi="Times New Roman"/>
          <w:sz w:val="28"/>
          <w:szCs w:val="28"/>
        </w:rPr>
        <w:t>п</w:t>
      </w:r>
      <w:r w:rsidRPr="00D938C0">
        <w:rPr>
          <w:rFonts w:ascii="Times New Roman" w:hAnsi="Times New Roman"/>
          <w:noProof/>
          <w:sz w:val="28"/>
          <w:szCs w:val="28"/>
        </w:rPr>
        <w:t xml:space="preserve">олномочий </w:t>
      </w:r>
      <w:r w:rsidRPr="00D938C0">
        <w:rPr>
          <w:rFonts w:ascii="Times New Roman" w:hAnsi="Times New Roman"/>
          <w:sz w:val="28"/>
          <w:szCs w:val="28"/>
        </w:rPr>
        <w:t>У</w:t>
      </w:r>
      <w:r w:rsidRPr="00D938C0">
        <w:rPr>
          <w:rFonts w:ascii="Times New Roman" w:hAnsi="Times New Roman"/>
          <w:noProof/>
          <w:sz w:val="28"/>
          <w:szCs w:val="28"/>
        </w:rPr>
        <w:t xml:space="preserve">правления </w:t>
      </w:r>
      <w:r w:rsidRPr="00D938C0">
        <w:rPr>
          <w:rFonts w:ascii="Times New Roman" w:hAnsi="Times New Roman"/>
          <w:sz w:val="28"/>
          <w:szCs w:val="28"/>
        </w:rPr>
        <w:t>и</w:t>
      </w:r>
      <w:r>
        <w:rPr>
          <w:rFonts w:ascii="Times New Roman" w:hAnsi="Times New Roman"/>
          <w:sz w:val="28"/>
          <w:szCs w:val="28"/>
        </w:rPr>
        <w:t xml:space="preserve"> </w:t>
      </w:r>
      <w:r w:rsidRPr="00D938C0">
        <w:rPr>
          <w:rFonts w:ascii="Times New Roman" w:hAnsi="Times New Roman"/>
          <w:sz w:val="28"/>
          <w:szCs w:val="28"/>
        </w:rPr>
        <w:t>в</w:t>
      </w:r>
      <w:r w:rsidRPr="00D938C0">
        <w:rPr>
          <w:rFonts w:ascii="Times New Roman" w:hAnsi="Times New Roman"/>
          <w:noProof/>
          <w:sz w:val="28"/>
          <w:szCs w:val="28"/>
        </w:rPr>
        <w:t xml:space="preserve">носит </w:t>
      </w:r>
      <w:r w:rsidRPr="00D938C0">
        <w:rPr>
          <w:rFonts w:ascii="Times New Roman" w:hAnsi="Times New Roman"/>
          <w:sz w:val="28"/>
          <w:szCs w:val="28"/>
        </w:rPr>
        <w:t>и</w:t>
      </w:r>
      <w:r w:rsidRPr="00D938C0">
        <w:rPr>
          <w:rFonts w:ascii="Times New Roman" w:hAnsi="Times New Roman"/>
          <w:noProof/>
          <w:sz w:val="28"/>
          <w:szCs w:val="28"/>
        </w:rPr>
        <w:t xml:space="preserve">х </w:t>
      </w:r>
      <w:r w:rsidRPr="00D938C0">
        <w:rPr>
          <w:rFonts w:ascii="Times New Roman" w:hAnsi="Times New Roman"/>
          <w:sz w:val="28"/>
          <w:szCs w:val="28"/>
        </w:rPr>
        <w:t>н</w:t>
      </w:r>
      <w:r w:rsidRPr="00D938C0">
        <w:rPr>
          <w:rFonts w:ascii="Times New Roman" w:hAnsi="Times New Roman"/>
          <w:noProof/>
          <w:sz w:val="28"/>
          <w:szCs w:val="28"/>
        </w:rPr>
        <w:t xml:space="preserve">а </w:t>
      </w:r>
      <w:r w:rsidRPr="00D938C0">
        <w:rPr>
          <w:rFonts w:ascii="Times New Roman" w:hAnsi="Times New Roman"/>
          <w:sz w:val="28"/>
          <w:szCs w:val="28"/>
        </w:rPr>
        <w:t>у</w:t>
      </w:r>
      <w:r w:rsidRPr="00D938C0">
        <w:rPr>
          <w:rFonts w:ascii="Times New Roman" w:hAnsi="Times New Roman"/>
          <w:noProof/>
          <w:sz w:val="28"/>
          <w:szCs w:val="28"/>
        </w:rPr>
        <w:t xml:space="preserve">тверждение </w:t>
      </w:r>
      <w:r w:rsidRPr="00D938C0">
        <w:rPr>
          <w:rFonts w:ascii="Times New Roman" w:hAnsi="Times New Roman"/>
          <w:sz w:val="28"/>
          <w:szCs w:val="28"/>
        </w:rPr>
        <w:t>у</w:t>
      </w:r>
      <w:r w:rsidRPr="00D938C0">
        <w:rPr>
          <w:rFonts w:ascii="Times New Roman" w:hAnsi="Times New Roman"/>
          <w:noProof/>
          <w:sz w:val="28"/>
          <w:szCs w:val="28"/>
        </w:rPr>
        <w:t xml:space="preserve">полномоченных </w:t>
      </w:r>
      <w:r w:rsidRPr="00D938C0">
        <w:rPr>
          <w:rFonts w:ascii="Times New Roman" w:hAnsi="Times New Roman"/>
          <w:sz w:val="28"/>
          <w:szCs w:val="28"/>
        </w:rPr>
        <w:t>о</w:t>
      </w:r>
      <w:r w:rsidRPr="00D938C0">
        <w:rPr>
          <w:rFonts w:ascii="Times New Roman" w:hAnsi="Times New Roman"/>
          <w:noProof/>
          <w:sz w:val="28"/>
          <w:szCs w:val="28"/>
        </w:rPr>
        <w:t xml:space="preserve">рганов </w:t>
      </w:r>
      <w:r w:rsidRPr="00D938C0">
        <w:rPr>
          <w:rFonts w:ascii="Times New Roman" w:hAnsi="Times New Roman"/>
          <w:sz w:val="28"/>
          <w:szCs w:val="28"/>
        </w:rPr>
        <w:t>в</w:t>
      </w:r>
      <w:r w:rsidRPr="00D938C0">
        <w:rPr>
          <w:rFonts w:ascii="Times New Roman" w:hAnsi="Times New Roman"/>
          <w:noProof/>
          <w:sz w:val="28"/>
          <w:szCs w:val="28"/>
        </w:rPr>
        <w:t xml:space="preserve"> установленном </w:t>
      </w:r>
      <w:r w:rsidRPr="00D938C0">
        <w:rPr>
          <w:rFonts w:ascii="Times New Roman" w:hAnsi="Times New Roman"/>
          <w:sz w:val="28"/>
          <w:szCs w:val="28"/>
        </w:rPr>
        <w:t>п</w:t>
      </w:r>
      <w:r w:rsidRPr="00D938C0">
        <w:rPr>
          <w:rFonts w:ascii="Times New Roman" w:hAnsi="Times New Roman"/>
          <w:noProof/>
          <w:sz w:val="28"/>
          <w:szCs w:val="28"/>
        </w:rPr>
        <w:t xml:space="preserve">орядке, </w:t>
      </w:r>
      <w:r w:rsidRPr="00D938C0">
        <w:rPr>
          <w:rFonts w:ascii="Times New Roman" w:hAnsi="Times New Roman"/>
          <w:sz w:val="28"/>
          <w:szCs w:val="28"/>
        </w:rPr>
        <w:t>р</w:t>
      </w:r>
      <w:r w:rsidRPr="00D938C0">
        <w:rPr>
          <w:rFonts w:ascii="Times New Roman" w:hAnsi="Times New Roman"/>
          <w:noProof/>
          <w:sz w:val="28"/>
          <w:szCs w:val="28"/>
        </w:rPr>
        <w:t xml:space="preserve">егулирующих </w:t>
      </w:r>
      <w:r w:rsidRPr="00D938C0">
        <w:rPr>
          <w:rFonts w:ascii="Times New Roman" w:hAnsi="Times New Roman"/>
          <w:sz w:val="28"/>
          <w:szCs w:val="28"/>
        </w:rPr>
        <w:t>о</w:t>
      </w:r>
      <w:r w:rsidRPr="00D938C0">
        <w:rPr>
          <w:rFonts w:ascii="Times New Roman" w:hAnsi="Times New Roman"/>
          <w:noProof/>
          <w:sz w:val="28"/>
          <w:szCs w:val="28"/>
        </w:rPr>
        <w:t xml:space="preserve">тношения </w:t>
      </w:r>
      <w:r w:rsidRPr="00D938C0">
        <w:rPr>
          <w:rFonts w:ascii="Times New Roman" w:hAnsi="Times New Roman"/>
          <w:sz w:val="28"/>
          <w:szCs w:val="28"/>
        </w:rPr>
        <w:t>в</w:t>
      </w:r>
      <w:r>
        <w:rPr>
          <w:rFonts w:ascii="Times New Roman" w:hAnsi="Times New Roman"/>
          <w:sz w:val="28"/>
          <w:szCs w:val="28"/>
        </w:rPr>
        <w:t xml:space="preserve"> </w:t>
      </w:r>
      <w:r w:rsidRPr="00D938C0">
        <w:rPr>
          <w:rFonts w:ascii="Times New Roman" w:hAnsi="Times New Roman"/>
          <w:sz w:val="28"/>
          <w:szCs w:val="28"/>
        </w:rPr>
        <w:t>с</w:t>
      </w:r>
      <w:r w:rsidRPr="00D938C0">
        <w:rPr>
          <w:rFonts w:ascii="Times New Roman" w:hAnsi="Times New Roman"/>
          <w:noProof/>
          <w:sz w:val="28"/>
          <w:szCs w:val="28"/>
        </w:rPr>
        <w:t xml:space="preserve">фере </w:t>
      </w:r>
      <w:r w:rsidRPr="00D938C0">
        <w:rPr>
          <w:rFonts w:ascii="Times New Roman" w:hAnsi="Times New Roman"/>
          <w:sz w:val="28"/>
          <w:szCs w:val="28"/>
        </w:rPr>
        <w:t>ж</w:t>
      </w:r>
      <w:r w:rsidRPr="00D938C0">
        <w:rPr>
          <w:rFonts w:ascii="Times New Roman" w:hAnsi="Times New Roman"/>
          <w:noProof/>
          <w:sz w:val="28"/>
          <w:szCs w:val="28"/>
        </w:rPr>
        <w:t xml:space="preserve">илищного </w:t>
      </w:r>
      <w:r w:rsidRPr="00D938C0">
        <w:rPr>
          <w:rFonts w:ascii="Times New Roman" w:hAnsi="Times New Roman"/>
          <w:sz w:val="28"/>
          <w:szCs w:val="28"/>
        </w:rPr>
        <w:t>и</w:t>
      </w:r>
      <w:r w:rsidRPr="00D938C0">
        <w:rPr>
          <w:rFonts w:ascii="Times New Roman" w:hAnsi="Times New Roman"/>
          <w:noProof/>
          <w:sz w:val="28"/>
          <w:szCs w:val="28"/>
        </w:rPr>
        <w:t xml:space="preserve"> коммунального </w:t>
      </w:r>
      <w:r w:rsidRPr="00D938C0">
        <w:rPr>
          <w:rFonts w:ascii="Times New Roman" w:hAnsi="Times New Roman"/>
          <w:sz w:val="28"/>
          <w:szCs w:val="28"/>
        </w:rPr>
        <w:t>х</w:t>
      </w:r>
      <w:r w:rsidRPr="00D938C0">
        <w:rPr>
          <w:rFonts w:ascii="Times New Roman" w:hAnsi="Times New Roman"/>
          <w:noProof/>
          <w:sz w:val="28"/>
          <w:szCs w:val="28"/>
        </w:rPr>
        <w:t xml:space="preserve">озяйства </w:t>
      </w:r>
      <w:r w:rsidRPr="00D938C0">
        <w:rPr>
          <w:rFonts w:ascii="Times New Roman" w:hAnsi="Times New Roman"/>
          <w:sz w:val="28"/>
          <w:szCs w:val="28"/>
        </w:rPr>
        <w:t>в</w:t>
      </w:r>
      <w:r>
        <w:rPr>
          <w:rFonts w:ascii="Times New Roman" w:hAnsi="Times New Roman"/>
          <w:sz w:val="28"/>
          <w:szCs w:val="28"/>
        </w:rPr>
        <w:t xml:space="preserve"> </w:t>
      </w:r>
      <w:r w:rsidRPr="00D938C0">
        <w:rPr>
          <w:rFonts w:ascii="Times New Roman" w:hAnsi="Times New Roman"/>
          <w:sz w:val="28"/>
          <w:szCs w:val="28"/>
        </w:rPr>
        <w:t>р</w:t>
      </w:r>
      <w:r w:rsidRPr="00D938C0">
        <w:rPr>
          <w:rFonts w:ascii="Times New Roman" w:hAnsi="Times New Roman"/>
          <w:noProof/>
          <w:sz w:val="28"/>
          <w:szCs w:val="28"/>
        </w:rPr>
        <w:t xml:space="preserve">амках </w:t>
      </w:r>
      <w:r w:rsidRPr="00D938C0">
        <w:rPr>
          <w:rFonts w:ascii="Times New Roman" w:hAnsi="Times New Roman"/>
          <w:sz w:val="28"/>
          <w:szCs w:val="28"/>
        </w:rPr>
        <w:t>с</w:t>
      </w:r>
      <w:r w:rsidRPr="00D938C0">
        <w:rPr>
          <w:rFonts w:ascii="Times New Roman" w:hAnsi="Times New Roman"/>
          <w:noProof/>
          <w:sz w:val="28"/>
          <w:szCs w:val="28"/>
        </w:rPr>
        <w:t xml:space="preserve">воей </w:t>
      </w:r>
      <w:r w:rsidRPr="00D938C0">
        <w:rPr>
          <w:rFonts w:ascii="Times New Roman" w:hAnsi="Times New Roman"/>
          <w:sz w:val="28"/>
          <w:szCs w:val="28"/>
        </w:rPr>
        <w:t>к</w:t>
      </w:r>
      <w:r w:rsidRPr="00D938C0">
        <w:rPr>
          <w:rFonts w:ascii="Times New Roman" w:hAnsi="Times New Roman"/>
          <w:noProof/>
          <w:sz w:val="28"/>
          <w:szCs w:val="28"/>
        </w:rPr>
        <w:t>омпетенции;</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4) разрабатывает </w:t>
      </w:r>
      <w:r w:rsidRPr="008C14C5">
        <w:rPr>
          <w:rFonts w:ascii="Times New Roman" w:hAnsi="Times New Roman"/>
          <w:sz w:val="28"/>
          <w:szCs w:val="28"/>
        </w:rPr>
        <w:t>п</w:t>
      </w:r>
      <w:r w:rsidRPr="008C14C5">
        <w:rPr>
          <w:rFonts w:ascii="Times New Roman" w:hAnsi="Times New Roman"/>
          <w:noProof/>
          <w:sz w:val="28"/>
          <w:szCs w:val="28"/>
        </w:rPr>
        <w:t xml:space="preserve">редложения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р</w:t>
      </w:r>
      <w:r w:rsidRPr="008C14C5">
        <w:rPr>
          <w:rFonts w:ascii="Times New Roman" w:hAnsi="Times New Roman"/>
          <w:noProof/>
          <w:sz w:val="28"/>
          <w:szCs w:val="28"/>
        </w:rPr>
        <w:t xml:space="preserve">асчеты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ф</w:t>
      </w:r>
      <w:r w:rsidRPr="008C14C5">
        <w:rPr>
          <w:rFonts w:ascii="Times New Roman" w:hAnsi="Times New Roman"/>
          <w:noProof/>
          <w:sz w:val="28"/>
          <w:szCs w:val="28"/>
        </w:rPr>
        <w:t xml:space="preserve">инансированию </w:t>
      </w:r>
      <w:r w:rsidRPr="008C14C5">
        <w:rPr>
          <w:rFonts w:ascii="Times New Roman" w:hAnsi="Times New Roman"/>
          <w:sz w:val="28"/>
          <w:szCs w:val="28"/>
        </w:rPr>
        <w:t>ж</w:t>
      </w:r>
      <w:r w:rsidRPr="008C14C5">
        <w:rPr>
          <w:rFonts w:ascii="Times New Roman" w:hAnsi="Times New Roman"/>
          <w:noProof/>
          <w:sz w:val="28"/>
          <w:szCs w:val="28"/>
        </w:rPr>
        <w:t xml:space="preserve">илищного </w:t>
      </w:r>
      <w:r w:rsidRPr="008C14C5">
        <w:rPr>
          <w:rFonts w:ascii="Times New Roman" w:hAnsi="Times New Roman"/>
          <w:sz w:val="28"/>
          <w:szCs w:val="28"/>
        </w:rPr>
        <w:t>и</w:t>
      </w:r>
      <w:r w:rsidRPr="008C14C5">
        <w:rPr>
          <w:rFonts w:ascii="Times New Roman" w:hAnsi="Times New Roman"/>
          <w:noProof/>
          <w:sz w:val="28"/>
          <w:szCs w:val="28"/>
        </w:rPr>
        <w:t xml:space="preserve"> коммунального </w:t>
      </w:r>
      <w:r w:rsidRPr="008C14C5">
        <w:rPr>
          <w:rFonts w:ascii="Times New Roman" w:hAnsi="Times New Roman"/>
          <w:sz w:val="28"/>
          <w:szCs w:val="28"/>
        </w:rPr>
        <w:t>х</w:t>
      </w:r>
      <w:r w:rsidRPr="008C14C5">
        <w:rPr>
          <w:rFonts w:ascii="Times New Roman" w:hAnsi="Times New Roman"/>
          <w:noProof/>
          <w:sz w:val="28"/>
          <w:szCs w:val="28"/>
        </w:rPr>
        <w:t xml:space="preserve">озяйства </w:t>
      </w:r>
      <w:r w:rsidRPr="008C14C5">
        <w:rPr>
          <w:rFonts w:ascii="Times New Roman" w:hAnsi="Times New Roman"/>
          <w:sz w:val="28"/>
          <w:szCs w:val="28"/>
        </w:rPr>
        <w:t>з</w:t>
      </w:r>
      <w:r w:rsidRPr="008C14C5">
        <w:rPr>
          <w:rFonts w:ascii="Times New Roman" w:hAnsi="Times New Roman"/>
          <w:noProof/>
          <w:sz w:val="28"/>
          <w:szCs w:val="28"/>
        </w:rPr>
        <w:t xml:space="preserve">а </w:t>
      </w:r>
      <w:r w:rsidRPr="008C14C5">
        <w:rPr>
          <w:rFonts w:ascii="Times New Roman" w:hAnsi="Times New Roman"/>
          <w:sz w:val="28"/>
          <w:szCs w:val="28"/>
        </w:rPr>
        <w:t>с</w:t>
      </w:r>
      <w:r w:rsidRPr="008C14C5">
        <w:rPr>
          <w:rFonts w:ascii="Times New Roman" w:hAnsi="Times New Roman"/>
          <w:noProof/>
          <w:sz w:val="28"/>
          <w:szCs w:val="28"/>
        </w:rPr>
        <w:t xml:space="preserve">чет </w:t>
      </w:r>
      <w:r w:rsidRPr="008C14C5">
        <w:rPr>
          <w:rFonts w:ascii="Times New Roman" w:hAnsi="Times New Roman"/>
          <w:sz w:val="28"/>
          <w:szCs w:val="28"/>
        </w:rPr>
        <w:t>с</w:t>
      </w:r>
      <w:r w:rsidRPr="008C14C5">
        <w:rPr>
          <w:rFonts w:ascii="Times New Roman" w:hAnsi="Times New Roman"/>
          <w:noProof/>
          <w:sz w:val="28"/>
          <w:szCs w:val="28"/>
        </w:rPr>
        <w:t xml:space="preserve">редств </w:t>
      </w:r>
      <w:r w:rsidRPr="008C14C5">
        <w:rPr>
          <w:rFonts w:ascii="Times New Roman" w:hAnsi="Times New Roman"/>
          <w:sz w:val="28"/>
          <w:szCs w:val="28"/>
        </w:rPr>
        <w:t>б</w:t>
      </w:r>
      <w:r w:rsidRPr="008C14C5">
        <w:rPr>
          <w:rFonts w:ascii="Times New Roman" w:hAnsi="Times New Roman"/>
          <w:noProof/>
          <w:sz w:val="28"/>
          <w:szCs w:val="28"/>
        </w:rPr>
        <w:t xml:space="preserve">юджетных </w:t>
      </w:r>
      <w:r w:rsidRPr="008C14C5">
        <w:rPr>
          <w:rFonts w:ascii="Times New Roman" w:hAnsi="Times New Roman"/>
          <w:sz w:val="28"/>
          <w:szCs w:val="28"/>
        </w:rPr>
        <w:t>а</w:t>
      </w:r>
      <w:r w:rsidRPr="008C14C5">
        <w:rPr>
          <w:rFonts w:ascii="Times New Roman" w:hAnsi="Times New Roman"/>
          <w:noProof/>
          <w:sz w:val="28"/>
          <w:szCs w:val="28"/>
        </w:rPr>
        <w:t xml:space="preserve">ссигнований; </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5) участвует </w:t>
      </w:r>
      <w:r w:rsidRPr="008C14C5">
        <w:rPr>
          <w:rFonts w:ascii="Times New Roman" w:hAnsi="Times New Roman"/>
          <w:sz w:val="28"/>
          <w:szCs w:val="28"/>
        </w:rPr>
        <w:t>в</w:t>
      </w:r>
      <w:r>
        <w:rPr>
          <w:rFonts w:ascii="Times New Roman" w:hAnsi="Times New Roman"/>
          <w:sz w:val="28"/>
          <w:szCs w:val="28"/>
        </w:rPr>
        <w:t xml:space="preserve"> </w:t>
      </w:r>
      <w:r w:rsidRPr="008C14C5">
        <w:rPr>
          <w:rFonts w:ascii="Times New Roman" w:hAnsi="Times New Roman"/>
          <w:sz w:val="28"/>
          <w:szCs w:val="28"/>
        </w:rPr>
        <w:t>ф</w:t>
      </w:r>
      <w:r w:rsidRPr="008C14C5">
        <w:rPr>
          <w:rFonts w:ascii="Times New Roman" w:hAnsi="Times New Roman"/>
          <w:noProof/>
          <w:sz w:val="28"/>
          <w:szCs w:val="28"/>
        </w:rPr>
        <w:t xml:space="preserve">ормировании </w:t>
      </w:r>
      <w:r w:rsidRPr="008C14C5">
        <w:rPr>
          <w:rFonts w:ascii="Times New Roman" w:hAnsi="Times New Roman"/>
          <w:sz w:val="28"/>
          <w:szCs w:val="28"/>
        </w:rPr>
        <w:t>у</w:t>
      </w:r>
      <w:r w:rsidRPr="008C14C5">
        <w:rPr>
          <w:rFonts w:ascii="Times New Roman" w:hAnsi="Times New Roman"/>
          <w:noProof/>
          <w:sz w:val="28"/>
          <w:szCs w:val="28"/>
        </w:rPr>
        <w:t xml:space="preserve">словий </w:t>
      </w:r>
      <w:r w:rsidRPr="008C14C5">
        <w:rPr>
          <w:rFonts w:ascii="Times New Roman" w:hAnsi="Times New Roman"/>
          <w:sz w:val="28"/>
          <w:szCs w:val="28"/>
        </w:rPr>
        <w:t>и</w:t>
      </w:r>
      <w:r w:rsidRPr="008C14C5">
        <w:rPr>
          <w:rFonts w:ascii="Times New Roman" w:hAnsi="Times New Roman"/>
          <w:noProof/>
          <w:sz w:val="28"/>
          <w:szCs w:val="28"/>
        </w:rPr>
        <w:t xml:space="preserve">нвестиционной </w:t>
      </w:r>
      <w:r w:rsidRPr="008C14C5">
        <w:rPr>
          <w:rFonts w:ascii="Times New Roman" w:hAnsi="Times New Roman"/>
          <w:sz w:val="28"/>
          <w:szCs w:val="28"/>
        </w:rPr>
        <w:t>п</w:t>
      </w:r>
      <w:r w:rsidRPr="008C14C5">
        <w:rPr>
          <w:rFonts w:ascii="Times New Roman" w:hAnsi="Times New Roman"/>
          <w:noProof/>
          <w:sz w:val="28"/>
          <w:szCs w:val="28"/>
        </w:rPr>
        <w:t xml:space="preserve">ривлекательности </w:t>
      </w:r>
      <w:r w:rsidRPr="008C14C5">
        <w:rPr>
          <w:rFonts w:ascii="Times New Roman" w:hAnsi="Times New Roman"/>
          <w:sz w:val="28"/>
          <w:szCs w:val="28"/>
        </w:rPr>
        <w:t>о</w:t>
      </w:r>
      <w:r w:rsidRPr="008C14C5">
        <w:rPr>
          <w:rFonts w:ascii="Times New Roman" w:hAnsi="Times New Roman"/>
          <w:noProof/>
          <w:sz w:val="28"/>
          <w:szCs w:val="28"/>
        </w:rPr>
        <w:t xml:space="preserve">траслей, находящихся </w:t>
      </w:r>
      <w:r w:rsidRPr="008C14C5">
        <w:rPr>
          <w:rFonts w:ascii="Times New Roman" w:hAnsi="Times New Roman"/>
          <w:sz w:val="28"/>
          <w:szCs w:val="28"/>
        </w:rPr>
        <w:t>вв</w:t>
      </w:r>
      <w:r w:rsidRPr="008C14C5">
        <w:rPr>
          <w:rFonts w:ascii="Times New Roman" w:hAnsi="Times New Roman"/>
          <w:noProof/>
          <w:sz w:val="28"/>
          <w:szCs w:val="28"/>
        </w:rPr>
        <w:t xml:space="preserve">едении управления, </w:t>
      </w:r>
      <w:r w:rsidRPr="008C14C5">
        <w:rPr>
          <w:rFonts w:ascii="Times New Roman" w:hAnsi="Times New Roman"/>
          <w:sz w:val="28"/>
          <w:szCs w:val="28"/>
        </w:rPr>
        <w:t>в</w:t>
      </w:r>
      <w:r w:rsidRPr="008C14C5">
        <w:rPr>
          <w:rFonts w:ascii="Times New Roman" w:hAnsi="Times New Roman"/>
          <w:noProof/>
          <w:sz w:val="28"/>
          <w:szCs w:val="28"/>
        </w:rPr>
        <w:t xml:space="preserve">ыступает </w:t>
      </w:r>
      <w:r w:rsidRPr="008C14C5">
        <w:rPr>
          <w:rFonts w:ascii="Times New Roman" w:hAnsi="Times New Roman"/>
          <w:sz w:val="28"/>
          <w:szCs w:val="28"/>
        </w:rPr>
        <w:t>и</w:t>
      </w:r>
      <w:r w:rsidRPr="008C14C5">
        <w:rPr>
          <w:rFonts w:ascii="Times New Roman" w:hAnsi="Times New Roman"/>
          <w:noProof/>
          <w:sz w:val="28"/>
          <w:szCs w:val="28"/>
        </w:rPr>
        <w:t xml:space="preserve">нициатором </w:t>
      </w:r>
      <w:r w:rsidRPr="008C14C5">
        <w:rPr>
          <w:rFonts w:ascii="Times New Roman" w:hAnsi="Times New Roman"/>
          <w:sz w:val="28"/>
          <w:szCs w:val="28"/>
        </w:rPr>
        <w:t>с</w:t>
      </w:r>
      <w:r w:rsidRPr="008C14C5">
        <w:rPr>
          <w:rFonts w:ascii="Times New Roman" w:hAnsi="Times New Roman"/>
          <w:noProof/>
          <w:sz w:val="28"/>
          <w:szCs w:val="28"/>
        </w:rPr>
        <w:t xml:space="preserve">оздания </w:t>
      </w:r>
      <w:r w:rsidRPr="008C14C5">
        <w:rPr>
          <w:rFonts w:ascii="Times New Roman" w:hAnsi="Times New Roman"/>
          <w:sz w:val="28"/>
          <w:szCs w:val="28"/>
        </w:rPr>
        <w:t>и</w:t>
      </w:r>
      <w:r w:rsidRPr="008C14C5">
        <w:rPr>
          <w:rFonts w:ascii="Times New Roman" w:hAnsi="Times New Roman"/>
          <w:noProof/>
          <w:sz w:val="28"/>
          <w:szCs w:val="28"/>
        </w:rPr>
        <w:t xml:space="preserve">нвестиционных </w:t>
      </w:r>
      <w:r w:rsidRPr="008C14C5">
        <w:rPr>
          <w:rFonts w:ascii="Times New Roman" w:hAnsi="Times New Roman"/>
          <w:sz w:val="28"/>
          <w:szCs w:val="28"/>
        </w:rPr>
        <w:t>ф</w:t>
      </w:r>
      <w:r w:rsidRPr="008C14C5">
        <w:rPr>
          <w:rFonts w:ascii="Times New Roman" w:hAnsi="Times New Roman"/>
          <w:noProof/>
          <w:sz w:val="28"/>
          <w:szCs w:val="28"/>
        </w:rPr>
        <w:t xml:space="preserve">ондов развития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м</w:t>
      </w:r>
      <w:r w:rsidRPr="008C14C5">
        <w:rPr>
          <w:rFonts w:ascii="Times New Roman" w:hAnsi="Times New Roman"/>
          <w:noProof/>
          <w:sz w:val="28"/>
          <w:szCs w:val="28"/>
        </w:rPr>
        <w:t xml:space="preserve">одернизации </w:t>
      </w:r>
      <w:r w:rsidRPr="008C14C5">
        <w:rPr>
          <w:rFonts w:ascii="Times New Roman" w:hAnsi="Times New Roman"/>
          <w:sz w:val="28"/>
          <w:szCs w:val="28"/>
        </w:rPr>
        <w:t>к</w:t>
      </w:r>
      <w:r w:rsidRPr="008C14C5">
        <w:rPr>
          <w:rFonts w:ascii="Times New Roman" w:hAnsi="Times New Roman"/>
          <w:noProof/>
          <w:sz w:val="28"/>
          <w:szCs w:val="28"/>
        </w:rPr>
        <w:t xml:space="preserve">оммунальной </w:t>
      </w:r>
      <w:r w:rsidRPr="008C14C5">
        <w:rPr>
          <w:rFonts w:ascii="Times New Roman" w:hAnsi="Times New Roman"/>
          <w:sz w:val="28"/>
          <w:szCs w:val="28"/>
        </w:rPr>
        <w:t>и</w:t>
      </w:r>
      <w:r w:rsidRPr="008C14C5">
        <w:rPr>
          <w:rFonts w:ascii="Times New Roman" w:hAnsi="Times New Roman"/>
          <w:noProof/>
          <w:sz w:val="28"/>
          <w:szCs w:val="28"/>
        </w:rPr>
        <w:t xml:space="preserve">нфраструктуры, </w:t>
      </w:r>
      <w:r w:rsidRPr="008C14C5">
        <w:rPr>
          <w:rFonts w:ascii="Times New Roman" w:hAnsi="Times New Roman"/>
          <w:sz w:val="28"/>
          <w:szCs w:val="28"/>
        </w:rPr>
        <w:t>г</w:t>
      </w:r>
      <w:r w:rsidRPr="008C14C5">
        <w:rPr>
          <w:rFonts w:ascii="Times New Roman" w:hAnsi="Times New Roman"/>
          <w:noProof/>
          <w:sz w:val="28"/>
          <w:szCs w:val="28"/>
        </w:rPr>
        <w:t xml:space="preserve">отовит </w:t>
      </w:r>
      <w:r w:rsidRPr="008C14C5">
        <w:rPr>
          <w:rFonts w:ascii="Times New Roman" w:hAnsi="Times New Roman"/>
          <w:sz w:val="28"/>
          <w:szCs w:val="28"/>
        </w:rPr>
        <w:t>п</w:t>
      </w:r>
      <w:r w:rsidRPr="008C14C5">
        <w:rPr>
          <w:rFonts w:ascii="Times New Roman" w:hAnsi="Times New Roman"/>
          <w:noProof/>
          <w:sz w:val="28"/>
          <w:szCs w:val="28"/>
        </w:rPr>
        <w:t xml:space="preserve">редложения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в</w:t>
      </w:r>
      <w:r w:rsidRPr="008C14C5">
        <w:rPr>
          <w:rFonts w:ascii="Times New Roman" w:hAnsi="Times New Roman"/>
          <w:noProof/>
          <w:sz w:val="28"/>
          <w:szCs w:val="28"/>
        </w:rPr>
        <w:t xml:space="preserve">ключению в </w:t>
      </w:r>
      <w:r w:rsidRPr="008C14C5">
        <w:rPr>
          <w:rFonts w:ascii="Times New Roman" w:hAnsi="Times New Roman"/>
          <w:sz w:val="28"/>
          <w:szCs w:val="28"/>
        </w:rPr>
        <w:t>и</w:t>
      </w:r>
      <w:r w:rsidRPr="008C14C5">
        <w:rPr>
          <w:rFonts w:ascii="Times New Roman" w:hAnsi="Times New Roman"/>
          <w:noProof/>
          <w:sz w:val="28"/>
          <w:szCs w:val="28"/>
        </w:rPr>
        <w:t xml:space="preserve">нвестиционную </w:t>
      </w:r>
      <w:r w:rsidRPr="008C14C5">
        <w:rPr>
          <w:rFonts w:ascii="Times New Roman" w:hAnsi="Times New Roman"/>
          <w:sz w:val="28"/>
          <w:szCs w:val="28"/>
        </w:rPr>
        <w:t>п</w:t>
      </w:r>
      <w:r w:rsidRPr="008C14C5">
        <w:rPr>
          <w:rFonts w:ascii="Times New Roman" w:hAnsi="Times New Roman"/>
          <w:noProof/>
          <w:sz w:val="28"/>
          <w:szCs w:val="28"/>
        </w:rPr>
        <w:t xml:space="preserve">рограмму </w:t>
      </w:r>
      <w:r w:rsidRPr="008C14C5">
        <w:rPr>
          <w:rFonts w:ascii="Times New Roman" w:hAnsi="Times New Roman"/>
          <w:sz w:val="28"/>
          <w:szCs w:val="28"/>
        </w:rPr>
        <w:t>г</w:t>
      </w:r>
      <w:r w:rsidRPr="008C14C5">
        <w:rPr>
          <w:rFonts w:ascii="Times New Roman" w:hAnsi="Times New Roman"/>
          <w:noProof/>
          <w:sz w:val="28"/>
          <w:szCs w:val="28"/>
        </w:rPr>
        <w:t xml:space="preserve">ородского </w:t>
      </w:r>
      <w:r w:rsidRPr="008C14C5">
        <w:rPr>
          <w:rFonts w:ascii="Times New Roman" w:hAnsi="Times New Roman"/>
          <w:sz w:val="28"/>
          <w:szCs w:val="28"/>
        </w:rPr>
        <w:t>о</w:t>
      </w:r>
      <w:r w:rsidRPr="008C14C5">
        <w:rPr>
          <w:rFonts w:ascii="Times New Roman" w:hAnsi="Times New Roman"/>
          <w:noProof/>
          <w:sz w:val="28"/>
          <w:szCs w:val="28"/>
        </w:rPr>
        <w:t xml:space="preserve">круга </w:t>
      </w:r>
      <w:r w:rsidRPr="008C14C5">
        <w:rPr>
          <w:rFonts w:ascii="Times New Roman" w:hAnsi="Times New Roman"/>
          <w:sz w:val="28"/>
          <w:szCs w:val="28"/>
        </w:rPr>
        <w:t>н</w:t>
      </w:r>
      <w:r w:rsidRPr="008C14C5">
        <w:rPr>
          <w:rFonts w:ascii="Times New Roman" w:hAnsi="Times New Roman"/>
          <w:noProof/>
          <w:sz w:val="28"/>
          <w:szCs w:val="28"/>
        </w:rPr>
        <w:t xml:space="preserve">а </w:t>
      </w:r>
      <w:r w:rsidRPr="008C14C5">
        <w:rPr>
          <w:rFonts w:ascii="Times New Roman" w:hAnsi="Times New Roman"/>
          <w:sz w:val="28"/>
          <w:szCs w:val="28"/>
        </w:rPr>
        <w:t>о</w:t>
      </w:r>
      <w:r w:rsidRPr="008C14C5">
        <w:rPr>
          <w:rFonts w:ascii="Times New Roman" w:hAnsi="Times New Roman"/>
          <w:noProof/>
          <w:sz w:val="28"/>
          <w:szCs w:val="28"/>
        </w:rPr>
        <w:t xml:space="preserve">чередной </w:t>
      </w:r>
      <w:r w:rsidRPr="008C14C5">
        <w:rPr>
          <w:rFonts w:ascii="Times New Roman" w:hAnsi="Times New Roman"/>
          <w:sz w:val="28"/>
          <w:szCs w:val="28"/>
        </w:rPr>
        <w:t>б</w:t>
      </w:r>
      <w:r w:rsidRPr="008C14C5">
        <w:rPr>
          <w:rFonts w:ascii="Times New Roman" w:hAnsi="Times New Roman"/>
          <w:noProof/>
          <w:sz w:val="28"/>
          <w:szCs w:val="28"/>
        </w:rPr>
        <w:t xml:space="preserve">юджетный </w:t>
      </w:r>
      <w:r w:rsidRPr="008C14C5">
        <w:rPr>
          <w:rFonts w:ascii="Times New Roman" w:hAnsi="Times New Roman"/>
          <w:sz w:val="28"/>
          <w:szCs w:val="28"/>
        </w:rPr>
        <w:t>г</w:t>
      </w:r>
      <w:r w:rsidRPr="008C14C5">
        <w:rPr>
          <w:rFonts w:ascii="Times New Roman" w:hAnsi="Times New Roman"/>
          <w:noProof/>
          <w:sz w:val="28"/>
          <w:szCs w:val="28"/>
        </w:rPr>
        <w:t xml:space="preserve">од </w:t>
      </w:r>
      <w:r w:rsidRPr="008C14C5">
        <w:rPr>
          <w:rFonts w:ascii="Times New Roman" w:hAnsi="Times New Roman"/>
          <w:sz w:val="28"/>
          <w:szCs w:val="28"/>
        </w:rPr>
        <w:t>ф</w:t>
      </w:r>
      <w:r w:rsidRPr="008C14C5">
        <w:rPr>
          <w:rFonts w:ascii="Times New Roman" w:hAnsi="Times New Roman"/>
          <w:noProof/>
          <w:sz w:val="28"/>
          <w:szCs w:val="28"/>
        </w:rPr>
        <w:t xml:space="preserve">инансовых средств </w:t>
      </w:r>
      <w:r w:rsidRPr="008C14C5">
        <w:rPr>
          <w:rFonts w:ascii="Times New Roman" w:hAnsi="Times New Roman"/>
          <w:sz w:val="28"/>
          <w:szCs w:val="28"/>
        </w:rPr>
        <w:t>н</w:t>
      </w:r>
      <w:r w:rsidRPr="008C14C5">
        <w:rPr>
          <w:rFonts w:ascii="Times New Roman" w:hAnsi="Times New Roman"/>
          <w:noProof/>
          <w:sz w:val="28"/>
          <w:szCs w:val="28"/>
        </w:rPr>
        <w:t xml:space="preserve">а </w:t>
      </w:r>
      <w:r w:rsidRPr="008C14C5">
        <w:rPr>
          <w:rFonts w:ascii="Times New Roman" w:hAnsi="Times New Roman"/>
          <w:sz w:val="28"/>
          <w:szCs w:val="28"/>
        </w:rPr>
        <w:t>к</w:t>
      </w:r>
      <w:r w:rsidRPr="008C14C5">
        <w:rPr>
          <w:rFonts w:ascii="Times New Roman" w:hAnsi="Times New Roman"/>
          <w:noProof/>
          <w:sz w:val="28"/>
          <w:szCs w:val="28"/>
        </w:rPr>
        <w:t xml:space="preserve">онкретные </w:t>
      </w:r>
      <w:r w:rsidRPr="008C14C5">
        <w:rPr>
          <w:rFonts w:ascii="Times New Roman" w:hAnsi="Times New Roman"/>
          <w:sz w:val="28"/>
          <w:szCs w:val="28"/>
        </w:rPr>
        <w:t>и</w:t>
      </w:r>
      <w:r w:rsidRPr="008C14C5">
        <w:rPr>
          <w:rFonts w:ascii="Times New Roman" w:hAnsi="Times New Roman"/>
          <w:noProof/>
          <w:sz w:val="28"/>
          <w:szCs w:val="28"/>
        </w:rPr>
        <w:t xml:space="preserve">нвестиционные </w:t>
      </w:r>
      <w:r w:rsidRPr="008C14C5">
        <w:rPr>
          <w:rFonts w:ascii="Times New Roman" w:hAnsi="Times New Roman"/>
          <w:sz w:val="28"/>
          <w:szCs w:val="28"/>
        </w:rPr>
        <w:t>п</w:t>
      </w:r>
      <w:r w:rsidRPr="008C14C5">
        <w:rPr>
          <w:rFonts w:ascii="Times New Roman" w:hAnsi="Times New Roman"/>
          <w:noProof/>
          <w:sz w:val="28"/>
          <w:szCs w:val="28"/>
        </w:rPr>
        <w:t>роекты;</w:t>
      </w:r>
    </w:p>
    <w:p w:rsidR="00CC4F8B" w:rsidRPr="008A18A1" w:rsidRDefault="00CC4F8B" w:rsidP="00CC4F8B">
      <w:pPr>
        <w:spacing w:after="0" w:line="240" w:lineRule="auto"/>
        <w:ind w:firstLine="283"/>
        <w:jc w:val="both"/>
        <w:rPr>
          <w:rFonts w:ascii="Times New Roman" w:hAnsi="Times New Roman"/>
          <w:noProof/>
          <w:color w:val="FF0000"/>
          <w:sz w:val="28"/>
          <w:szCs w:val="28"/>
        </w:rPr>
      </w:pPr>
      <w:r w:rsidRPr="008A18A1">
        <w:rPr>
          <w:rFonts w:ascii="Times New Roman" w:hAnsi="Times New Roman"/>
          <w:noProof/>
          <w:color w:val="FF0000"/>
          <w:sz w:val="28"/>
          <w:szCs w:val="28"/>
        </w:rPr>
        <w:t xml:space="preserve">6) осуществляет </w:t>
      </w:r>
      <w:r w:rsidRPr="008A18A1">
        <w:rPr>
          <w:rFonts w:ascii="Times New Roman" w:hAnsi="Times New Roman"/>
          <w:color w:val="FF0000"/>
          <w:sz w:val="28"/>
          <w:szCs w:val="28"/>
        </w:rPr>
        <w:t>к</w:t>
      </w:r>
      <w:r w:rsidRPr="008A18A1">
        <w:rPr>
          <w:rFonts w:ascii="Times New Roman" w:hAnsi="Times New Roman"/>
          <w:noProof/>
          <w:color w:val="FF0000"/>
          <w:sz w:val="28"/>
          <w:szCs w:val="28"/>
        </w:rPr>
        <w:t xml:space="preserve">оординацию </w:t>
      </w:r>
      <w:r w:rsidRPr="008A18A1">
        <w:rPr>
          <w:rFonts w:ascii="Times New Roman" w:hAnsi="Times New Roman"/>
          <w:color w:val="FF0000"/>
          <w:sz w:val="28"/>
          <w:szCs w:val="28"/>
        </w:rPr>
        <w:t>д</w:t>
      </w:r>
      <w:r w:rsidRPr="008A18A1">
        <w:rPr>
          <w:rFonts w:ascii="Times New Roman" w:hAnsi="Times New Roman"/>
          <w:noProof/>
          <w:color w:val="FF0000"/>
          <w:sz w:val="28"/>
          <w:szCs w:val="28"/>
        </w:rPr>
        <w:t xml:space="preserve">еятельности </w:t>
      </w:r>
      <w:r w:rsidRPr="008A18A1">
        <w:rPr>
          <w:rFonts w:ascii="Times New Roman" w:hAnsi="Times New Roman"/>
          <w:color w:val="FF0000"/>
          <w:sz w:val="28"/>
          <w:szCs w:val="28"/>
        </w:rPr>
        <w:t>ж</w:t>
      </w:r>
      <w:r w:rsidRPr="008A18A1">
        <w:rPr>
          <w:rFonts w:ascii="Times New Roman" w:hAnsi="Times New Roman"/>
          <w:noProof/>
          <w:color w:val="FF0000"/>
          <w:sz w:val="28"/>
          <w:szCs w:val="28"/>
        </w:rPr>
        <w:t xml:space="preserve">илищных </w:t>
      </w:r>
      <w:r w:rsidRPr="008A18A1">
        <w:rPr>
          <w:rFonts w:ascii="Times New Roman" w:hAnsi="Times New Roman"/>
          <w:color w:val="FF0000"/>
          <w:sz w:val="28"/>
          <w:szCs w:val="28"/>
        </w:rPr>
        <w:t>и к</w:t>
      </w:r>
      <w:r w:rsidRPr="008A18A1">
        <w:rPr>
          <w:rFonts w:ascii="Times New Roman" w:hAnsi="Times New Roman"/>
          <w:noProof/>
          <w:color w:val="FF0000"/>
          <w:sz w:val="28"/>
          <w:szCs w:val="28"/>
        </w:rPr>
        <w:t xml:space="preserve">оммунальных </w:t>
      </w:r>
      <w:r w:rsidRPr="008A18A1">
        <w:rPr>
          <w:rFonts w:ascii="Times New Roman" w:hAnsi="Times New Roman"/>
          <w:color w:val="FF0000"/>
          <w:sz w:val="28"/>
          <w:szCs w:val="28"/>
        </w:rPr>
        <w:t>о</w:t>
      </w:r>
      <w:r w:rsidRPr="008A18A1">
        <w:rPr>
          <w:rFonts w:ascii="Times New Roman" w:hAnsi="Times New Roman"/>
          <w:noProof/>
          <w:color w:val="FF0000"/>
          <w:sz w:val="28"/>
          <w:szCs w:val="28"/>
        </w:rPr>
        <w:t xml:space="preserve">рганизаций, независимо </w:t>
      </w:r>
      <w:r w:rsidRPr="008A18A1">
        <w:rPr>
          <w:rFonts w:ascii="Times New Roman" w:hAnsi="Times New Roman"/>
          <w:color w:val="FF0000"/>
          <w:sz w:val="28"/>
          <w:szCs w:val="28"/>
        </w:rPr>
        <w:t>о</w:t>
      </w:r>
      <w:r w:rsidRPr="008A18A1">
        <w:rPr>
          <w:rFonts w:ascii="Times New Roman" w:hAnsi="Times New Roman"/>
          <w:noProof/>
          <w:color w:val="FF0000"/>
          <w:sz w:val="28"/>
          <w:szCs w:val="28"/>
        </w:rPr>
        <w:t xml:space="preserve">т </w:t>
      </w:r>
      <w:r w:rsidRPr="008A18A1">
        <w:rPr>
          <w:rFonts w:ascii="Times New Roman" w:hAnsi="Times New Roman"/>
          <w:color w:val="FF0000"/>
          <w:sz w:val="28"/>
          <w:szCs w:val="28"/>
        </w:rPr>
        <w:t>ф</w:t>
      </w:r>
      <w:r w:rsidRPr="008A18A1">
        <w:rPr>
          <w:rFonts w:ascii="Times New Roman" w:hAnsi="Times New Roman"/>
          <w:noProof/>
          <w:color w:val="FF0000"/>
          <w:sz w:val="28"/>
          <w:szCs w:val="28"/>
        </w:rPr>
        <w:t xml:space="preserve">орм </w:t>
      </w:r>
      <w:r w:rsidRPr="008A18A1">
        <w:rPr>
          <w:rFonts w:ascii="Times New Roman" w:hAnsi="Times New Roman"/>
          <w:color w:val="FF0000"/>
          <w:sz w:val="28"/>
          <w:szCs w:val="28"/>
        </w:rPr>
        <w:t>с</w:t>
      </w:r>
      <w:r w:rsidRPr="008A18A1">
        <w:rPr>
          <w:rFonts w:ascii="Times New Roman" w:hAnsi="Times New Roman"/>
          <w:noProof/>
          <w:color w:val="FF0000"/>
          <w:sz w:val="28"/>
          <w:szCs w:val="28"/>
        </w:rPr>
        <w:t xml:space="preserve">обственности, </w:t>
      </w:r>
      <w:r w:rsidRPr="008A18A1">
        <w:rPr>
          <w:rFonts w:ascii="Times New Roman" w:hAnsi="Times New Roman"/>
          <w:color w:val="FF0000"/>
          <w:sz w:val="28"/>
          <w:szCs w:val="28"/>
        </w:rPr>
        <w:t>р</w:t>
      </w:r>
      <w:r w:rsidRPr="008A18A1">
        <w:rPr>
          <w:rFonts w:ascii="Times New Roman" w:hAnsi="Times New Roman"/>
          <w:noProof/>
          <w:color w:val="FF0000"/>
          <w:sz w:val="28"/>
          <w:szCs w:val="28"/>
        </w:rPr>
        <w:t xml:space="preserve">асположенных </w:t>
      </w:r>
      <w:r w:rsidRPr="008A18A1">
        <w:rPr>
          <w:rFonts w:ascii="Times New Roman" w:hAnsi="Times New Roman"/>
          <w:color w:val="FF0000"/>
          <w:sz w:val="28"/>
          <w:szCs w:val="28"/>
        </w:rPr>
        <w:t>н</w:t>
      </w:r>
      <w:r w:rsidRPr="008A18A1">
        <w:rPr>
          <w:rFonts w:ascii="Times New Roman" w:hAnsi="Times New Roman"/>
          <w:noProof/>
          <w:color w:val="FF0000"/>
          <w:sz w:val="28"/>
          <w:szCs w:val="28"/>
        </w:rPr>
        <w:t xml:space="preserve">а </w:t>
      </w:r>
      <w:r w:rsidRPr="008A18A1">
        <w:rPr>
          <w:rFonts w:ascii="Times New Roman" w:hAnsi="Times New Roman"/>
          <w:color w:val="FF0000"/>
          <w:sz w:val="28"/>
          <w:szCs w:val="28"/>
        </w:rPr>
        <w:t>т</w:t>
      </w:r>
      <w:r w:rsidRPr="008A18A1">
        <w:rPr>
          <w:rFonts w:ascii="Times New Roman" w:hAnsi="Times New Roman"/>
          <w:noProof/>
          <w:color w:val="FF0000"/>
          <w:sz w:val="28"/>
          <w:szCs w:val="28"/>
        </w:rPr>
        <w:t xml:space="preserve">ерритории </w:t>
      </w:r>
      <w:r w:rsidRPr="008A18A1">
        <w:rPr>
          <w:rFonts w:ascii="Times New Roman" w:hAnsi="Times New Roman"/>
          <w:color w:val="FF0000"/>
          <w:sz w:val="28"/>
          <w:szCs w:val="28"/>
        </w:rPr>
        <w:t>г</w:t>
      </w:r>
      <w:r w:rsidRPr="008A18A1">
        <w:rPr>
          <w:rFonts w:ascii="Times New Roman" w:hAnsi="Times New Roman"/>
          <w:noProof/>
          <w:color w:val="FF0000"/>
          <w:sz w:val="28"/>
          <w:szCs w:val="28"/>
        </w:rPr>
        <w:t xml:space="preserve">ородского </w:t>
      </w:r>
      <w:r w:rsidRPr="008A18A1">
        <w:rPr>
          <w:rFonts w:ascii="Times New Roman" w:hAnsi="Times New Roman"/>
          <w:color w:val="FF0000"/>
          <w:sz w:val="28"/>
          <w:szCs w:val="28"/>
        </w:rPr>
        <w:t>о</w:t>
      </w:r>
      <w:r w:rsidRPr="008A18A1">
        <w:rPr>
          <w:rFonts w:ascii="Times New Roman" w:hAnsi="Times New Roman"/>
          <w:noProof/>
          <w:color w:val="FF0000"/>
          <w:sz w:val="28"/>
          <w:szCs w:val="28"/>
        </w:rPr>
        <w:t xml:space="preserve">круга, оказывает </w:t>
      </w:r>
      <w:r w:rsidRPr="008A18A1">
        <w:rPr>
          <w:rFonts w:ascii="Times New Roman" w:hAnsi="Times New Roman"/>
          <w:color w:val="FF0000"/>
          <w:sz w:val="28"/>
          <w:szCs w:val="28"/>
        </w:rPr>
        <w:t>поддержку развитию альтернативных форм управления жилищным фондом.</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7) координирует </w:t>
      </w:r>
      <w:r w:rsidRPr="008C14C5">
        <w:rPr>
          <w:rFonts w:ascii="Times New Roman" w:hAnsi="Times New Roman"/>
          <w:sz w:val="28"/>
          <w:szCs w:val="28"/>
        </w:rPr>
        <w:t>р</w:t>
      </w:r>
      <w:r w:rsidRPr="008C14C5">
        <w:rPr>
          <w:rFonts w:ascii="Times New Roman" w:hAnsi="Times New Roman"/>
          <w:noProof/>
          <w:sz w:val="28"/>
          <w:szCs w:val="28"/>
        </w:rPr>
        <w:t xml:space="preserve">аботу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с</w:t>
      </w:r>
      <w:r w:rsidRPr="008C14C5">
        <w:rPr>
          <w:rFonts w:ascii="Times New Roman" w:hAnsi="Times New Roman"/>
          <w:noProof/>
          <w:sz w:val="28"/>
          <w:szCs w:val="28"/>
        </w:rPr>
        <w:t xml:space="preserve">одержанию, </w:t>
      </w:r>
      <w:r w:rsidRPr="008C14C5">
        <w:rPr>
          <w:rFonts w:ascii="Times New Roman" w:hAnsi="Times New Roman"/>
          <w:sz w:val="28"/>
          <w:szCs w:val="28"/>
        </w:rPr>
        <w:t>э</w:t>
      </w:r>
      <w:r w:rsidRPr="008C14C5">
        <w:rPr>
          <w:rFonts w:ascii="Times New Roman" w:hAnsi="Times New Roman"/>
          <w:noProof/>
          <w:sz w:val="28"/>
          <w:szCs w:val="28"/>
        </w:rPr>
        <w:t xml:space="preserve">ксплуатации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р</w:t>
      </w:r>
      <w:r w:rsidRPr="008C14C5">
        <w:rPr>
          <w:rFonts w:ascii="Times New Roman" w:hAnsi="Times New Roman"/>
          <w:noProof/>
          <w:sz w:val="28"/>
          <w:szCs w:val="28"/>
        </w:rPr>
        <w:t xml:space="preserve">емонту </w:t>
      </w:r>
      <w:r w:rsidRPr="008C14C5">
        <w:rPr>
          <w:rFonts w:ascii="Times New Roman" w:hAnsi="Times New Roman"/>
          <w:sz w:val="28"/>
          <w:szCs w:val="28"/>
        </w:rPr>
        <w:t>м</w:t>
      </w:r>
      <w:r w:rsidRPr="008C14C5">
        <w:rPr>
          <w:rFonts w:ascii="Times New Roman" w:hAnsi="Times New Roman"/>
          <w:noProof/>
          <w:sz w:val="28"/>
          <w:szCs w:val="28"/>
        </w:rPr>
        <w:t xml:space="preserve">униципальных объектов </w:t>
      </w:r>
      <w:proofErr w:type="spellStart"/>
      <w:r w:rsidRPr="008C14C5">
        <w:rPr>
          <w:rFonts w:ascii="Times New Roman" w:hAnsi="Times New Roman"/>
          <w:sz w:val="28"/>
          <w:szCs w:val="28"/>
        </w:rPr>
        <w:t>э</w:t>
      </w:r>
      <w:r w:rsidRPr="008C14C5">
        <w:rPr>
          <w:rFonts w:ascii="Times New Roman" w:hAnsi="Times New Roman"/>
          <w:noProof/>
          <w:sz w:val="28"/>
          <w:szCs w:val="28"/>
        </w:rPr>
        <w:t>лектро</w:t>
      </w:r>
      <w:proofErr w:type="spellEnd"/>
      <w:r w:rsidRPr="008C14C5">
        <w:rPr>
          <w:rFonts w:ascii="Times New Roman" w:hAnsi="Times New Roman"/>
          <w:noProof/>
          <w:sz w:val="28"/>
          <w:szCs w:val="28"/>
        </w:rPr>
        <w:t xml:space="preserve">-, </w:t>
      </w:r>
      <w:proofErr w:type="spellStart"/>
      <w:r w:rsidRPr="008C14C5">
        <w:rPr>
          <w:rFonts w:ascii="Times New Roman" w:hAnsi="Times New Roman"/>
          <w:sz w:val="28"/>
          <w:szCs w:val="28"/>
        </w:rPr>
        <w:t>г</w:t>
      </w:r>
      <w:r w:rsidRPr="008C14C5">
        <w:rPr>
          <w:rFonts w:ascii="Times New Roman" w:hAnsi="Times New Roman"/>
          <w:noProof/>
          <w:sz w:val="28"/>
          <w:szCs w:val="28"/>
        </w:rPr>
        <w:t>азо</w:t>
      </w:r>
      <w:proofErr w:type="spellEnd"/>
      <w:r w:rsidRPr="008C14C5">
        <w:rPr>
          <w:rFonts w:ascii="Times New Roman" w:hAnsi="Times New Roman"/>
          <w:noProof/>
          <w:sz w:val="28"/>
          <w:szCs w:val="28"/>
        </w:rPr>
        <w:t xml:space="preserve">-, </w:t>
      </w:r>
      <w:r w:rsidRPr="008C14C5">
        <w:rPr>
          <w:rFonts w:ascii="Times New Roman" w:hAnsi="Times New Roman"/>
          <w:sz w:val="28"/>
          <w:szCs w:val="28"/>
        </w:rPr>
        <w:t>т</w:t>
      </w:r>
      <w:r w:rsidRPr="008C14C5">
        <w:rPr>
          <w:rFonts w:ascii="Times New Roman" w:hAnsi="Times New Roman"/>
          <w:noProof/>
          <w:sz w:val="28"/>
          <w:szCs w:val="28"/>
        </w:rPr>
        <w:t xml:space="preserve">епло-, </w:t>
      </w:r>
      <w:r w:rsidRPr="008C14C5">
        <w:rPr>
          <w:rFonts w:ascii="Times New Roman" w:hAnsi="Times New Roman"/>
          <w:sz w:val="28"/>
          <w:szCs w:val="28"/>
        </w:rPr>
        <w:t>в</w:t>
      </w:r>
      <w:r w:rsidRPr="008C14C5">
        <w:rPr>
          <w:rFonts w:ascii="Times New Roman" w:hAnsi="Times New Roman"/>
          <w:noProof/>
          <w:sz w:val="28"/>
          <w:szCs w:val="28"/>
        </w:rPr>
        <w:t xml:space="preserve">одоснабжения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водоотведения,</w:t>
      </w:r>
      <w:r>
        <w:rPr>
          <w:rFonts w:ascii="Times New Roman" w:hAnsi="Times New Roman"/>
          <w:sz w:val="28"/>
          <w:szCs w:val="28"/>
        </w:rPr>
        <w:t xml:space="preserve"> </w:t>
      </w:r>
      <w:r w:rsidRPr="008C14C5">
        <w:rPr>
          <w:rFonts w:ascii="Times New Roman" w:hAnsi="Times New Roman"/>
          <w:sz w:val="28"/>
          <w:szCs w:val="28"/>
        </w:rPr>
        <w:t>с</w:t>
      </w:r>
      <w:r w:rsidRPr="008C14C5">
        <w:rPr>
          <w:rFonts w:ascii="Times New Roman" w:hAnsi="Times New Roman"/>
          <w:noProof/>
          <w:sz w:val="28"/>
          <w:szCs w:val="28"/>
        </w:rPr>
        <w:t xml:space="preserve">облюдению </w:t>
      </w:r>
      <w:r w:rsidRPr="008C14C5">
        <w:rPr>
          <w:rFonts w:ascii="Times New Roman" w:hAnsi="Times New Roman"/>
          <w:sz w:val="28"/>
          <w:szCs w:val="28"/>
        </w:rPr>
        <w:t>н</w:t>
      </w:r>
      <w:r w:rsidRPr="008C14C5">
        <w:rPr>
          <w:rFonts w:ascii="Times New Roman" w:hAnsi="Times New Roman"/>
          <w:noProof/>
          <w:sz w:val="28"/>
          <w:szCs w:val="28"/>
        </w:rPr>
        <w:t xml:space="preserve">орм стандартов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т</w:t>
      </w:r>
      <w:r w:rsidRPr="008C14C5">
        <w:rPr>
          <w:rFonts w:ascii="Times New Roman" w:hAnsi="Times New Roman"/>
          <w:noProof/>
          <w:sz w:val="28"/>
          <w:szCs w:val="28"/>
        </w:rPr>
        <w:t xml:space="preserve">ехнических </w:t>
      </w:r>
      <w:r w:rsidRPr="008C14C5">
        <w:rPr>
          <w:rFonts w:ascii="Times New Roman" w:hAnsi="Times New Roman"/>
          <w:sz w:val="28"/>
          <w:szCs w:val="28"/>
        </w:rPr>
        <w:t>р</w:t>
      </w:r>
      <w:r w:rsidRPr="008C14C5">
        <w:rPr>
          <w:rFonts w:ascii="Times New Roman" w:hAnsi="Times New Roman"/>
          <w:noProof/>
          <w:sz w:val="28"/>
          <w:szCs w:val="28"/>
        </w:rPr>
        <w:t xml:space="preserve">егламентов; </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8) участвует </w:t>
      </w:r>
      <w:r w:rsidRPr="008C14C5">
        <w:rPr>
          <w:rFonts w:ascii="Times New Roman" w:hAnsi="Times New Roman"/>
          <w:sz w:val="28"/>
          <w:szCs w:val="28"/>
        </w:rPr>
        <w:t>в</w:t>
      </w:r>
      <w:r>
        <w:rPr>
          <w:rFonts w:ascii="Times New Roman" w:hAnsi="Times New Roman"/>
          <w:sz w:val="28"/>
          <w:szCs w:val="28"/>
        </w:rPr>
        <w:t xml:space="preserve"> </w:t>
      </w:r>
      <w:r w:rsidRPr="008C14C5">
        <w:rPr>
          <w:rFonts w:ascii="Times New Roman" w:hAnsi="Times New Roman"/>
          <w:sz w:val="28"/>
          <w:szCs w:val="28"/>
        </w:rPr>
        <w:t>р</w:t>
      </w:r>
      <w:r w:rsidRPr="008C14C5">
        <w:rPr>
          <w:rFonts w:ascii="Times New Roman" w:hAnsi="Times New Roman"/>
          <w:noProof/>
          <w:sz w:val="28"/>
          <w:szCs w:val="28"/>
        </w:rPr>
        <w:t xml:space="preserve">азработке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о</w:t>
      </w:r>
      <w:r w:rsidRPr="008C14C5">
        <w:rPr>
          <w:rFonts w:ascii="Times New Roman" w:hAnsi="Times New Roman"/>
          <w:noProof/>
          <w:sz w:val="28"/>
          <w:szCs w:val="28"/>
        </w:rPr>
        <w:t xml:space="preserve">существляет </w:t>
      </w:r>
      <w:r w:rsidRPr="008C14C5">
        <w:rPr>
          <w:rFonts w:ascii="Times New Roman" w:hAnsi="Times New Roman"/>
          <w:sz w:val="28"/>
          <w:szCs w:val="28"/>
        </w:rPr>
        <w:t>м</w:t>
      </w:r>
      <w:r w:rsidRPr="008C14C5">
        <w:rPr>
          <w:rFonts w:ascii="Times New Roman" w:hAnsi="Times New Roman"/>
          <w:noProof/>
          <w:sz w:val="28"/>
          <w:szCs w:val="28"/>
        </w:rPr>
        <w:t xml:space="preserve">ониторинг </w:t>
      </w:r>
      <w:r w:rsidRPr="008C14C5">
        <w:rPr>
          <w:rFonts w:ascii="Times New Roman" w:hAnsi="Times New Roman"/>
          <w:sz w:val="28"/>
          <w:szCs w:val="28"/>
        </w:rPr>
        <w:t>и</w:t>
      </w:r>
      <w:r w:rsidRPr="008C14C5">
        <w:rPr>
          <w:rFonts w:ascii="Times New Roman" w:hAnsi="Times New Roman"/>
          <w:noProof/>
          <w:sz w:val="28"/>
          <w:szCs w:val="28"/>
        </w:rPr>
        <w:t xml:space="preserve">сполнения </w:t>
      </w:r>
      <w:r w:rsidRPr="008C14C5">
        <w:rPr>
          <w:rFonts w:ascii="Times New Roman" w:hAnsi="Times New Roman"/>
          <w:sz w:val="28"/>
          <w:szCs w:val="28"/>
        </w:rPr>
        <w:t>п</w:t>
      </w:r>
      <w:r w:rsidRPr="008C14C5">
        <w:rPr>
          <w:rFonts w:ascii="Times New Roman" w:hAnsi="Times New Roman"/>
          <w:noProof/>
          <w:sz w:val="28"/>
          <w:szCs w:val="28"/>
        </w:rPr>
        <w:t xml:space="preserve">рограмм </w:t>
      </w:r>
      <w:r w:rsidRPr="008C14C5">
        <w:rPr>
          <w:rFonts w:ascii="Times New Roman" w:hAnsi="Times New Roman"/>
          <w:sz w:val="28"/>
          <w:szCs w:val="28"/>
        </w:rPr>
        <w:t>и</w:t>
      </w:r>
      <w:r w:rsidRPr="008C14C5">
        <w:rPr>
          <w:rFonts w:ascii="Times New Roman" w:hAnsi="Times New Roman"/>
          <w:noProof/>
          <w:sz w:val="28"/>
          <w:szCs w:val="28"/>
        </w:rPr>
        <w:t xml:space="preserve"> мероприятий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р</w:t>
      </w:r>
      <w:r w:rsidRPr="008C14C5">
        <w:rPr>
          <w:rFonts w:ascii="Times New Roman" w:hAnsi="Times New Roman"/>
          <w:noProof/>
          <w:sz w:val="28"/>
          <w:szCs w:val="28"/>
        </w:rPr>
        <w:t xml:space="preserve">азвитию, </w:t>
      </w:r>
      <w:r w:rsidRPr="008C14C5">
        <w:rPr>
          <w:rFonts w:ascii="Times New Roman" w:hAnsi="Times New Roman"/>
          <w:sz w:val="28"/>
          <w:szCs w:val="28"/>
        </w:rPr>
        <w:t>к</w:t>
      </w:r>
      <w:r w:rsidRPr="008C14C5">
        <w:rPr>
          <w:rFonts w:ascii="Times New Roman" w:hAnsi="Times New Roman"/>
          <w:noProof/>
          <w:sz w:val="28"/>
          <w:szCs w:val="28"/>
        </w:rPr>
        <w:t xml:space="preserve">апитальному </w:t>
      </w:r>
      <w:r w:rsidRPr="008C14C5">
        <w:rPr>
          <w:rFonts w:ascii="Times New Roman" w:hAnsi="Times New Roman"/>
          <w:sz w:val="28"/>
          <w:szCs w:val="28"/>
        </w:rPr>
        <w:t>р</w:t>
      </w:r>
      <w:r w:rsidRPr="008C14C5">
        <w:rPr>
          <w:rFonts w:ascii="Times New Roman" w:hAnsi="Times New Roman"/>
          <w:noProof/>
          <w:sz w:val="28"/>
          <w:szCs w:val="28"/>
        </w:rPr>
        <w:t xml:space="preserve">емонту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м</w:t>
      </w:r>
      <w:r w:rsidRPr="008C14C5">
        <w:rPr>
          <w:rFonts w:ascii="Times New Roman" w:hAnsi="Times New Roman"/>
          <w:noProof/>
          <w:sz w:val="28"/>
          <w:szCs w:val="28"/>
        </w:rPr>
        <w:t xml:space="preserve">одернизации </w:t>
      </w:r>
      <w:r w:rsidRPr="008C14C5">
        <w:rPr>
          <w:rFonts w:ascii="Times New Roman" w:hAnsi="Times New Roman"/>
          <w:sz w:val="28"/>
          <w:szCs w:val="28"/>
        </w:rPr>
        <w:t>и</w:t>
      </w:r>
      <w:r w:rsidRPr="008C14C5">
        <w:rPr>
          <w:rFonts w:ascii="Times New Roman" w:hAnsi="Times New Roman"/>
          <w:noProof/>
          <w:sz w:val="28"/>
          <w:szCs w:val="28"/>
        </w:rPr>
        <w:t xml:space="preserve">нженерных </w:t>
      </w:r>
      <w:r w:rsidRPr="008C14C5">
        <w:rPr>
          <w:rFonts w:ascii="Times New Roman" w:hAnsi="Times New Roman"/>
          <w:sz w:val="28"/>
          <w:szCs w:val="28"/>
        </w:rPr>
        <w:t>с</w:t>
      </w:r>
      <w:r w:rsidRPr="008C14C5">
        <w:rPr>
          <w:rFonts w:ascii="Times New Roman" w:hAnsi="Times New Roman"/>
          <w:noProof/>
          <w:sz w:val="28"/>
          <w:szCs w:val="28"/>
        </w:rPr>
        <w:t xml:space="preserve">етей; </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9) участвует </w:t>
      </w:r>
      <w:r w:rsidRPr="008C14C5">
        <w:rPr>
          <w:rFonts w:ascii="Times New Roman" w:hAnsi="Times New Roman"/>
          <w:sz w:val="28"/>
          <w:szCs w:val="28"/>
        </w:rPr>
        <w:t>в</w:t>
      </w:r>
      <w:r>
        <w:rPr>
          <w:rFonts w:ascii="Times New Roman" w:hAnsi="Times New Roman"/>
          <w:sz w:val="28"/>
          <w:szCs w:val="28"/>
        </w:rPr>
        <w:t xml:space="preserve"> </w:t>
      </w:r>
      <w:r w:rsidRPr="008C14C5">
        <w:rPr>
          <w:rFonts w:ascii="Times New Roman" w:hAnsi="Times New Roman"/>
          <w:sz w:val="28"/>
          <w:szCs w:val="28"/>
        </w:rPr>
        <w:t>р</w:t>
      </w:r>
      <w:r w:rsidRPr="008C14C5">
        <w:rPr>
          <w:rFonts w:ascii="Times New Roman" w:hAnsi="Times New Roman"/>
          <w:noProof/>
          <w:sz w:val="28"/>
          <w:szCs w:val="28"/>
        </w:rPr>
        <w:t xml:space="preserve">аботе </w:t>
      </w:r>
      <w:r w:rsidRPr="008C14C5">
        <w:rPr>
          <w:rFonts w:ascii="Times New Roman" w:hAnsi="Times New Roman"/>
          <w:sz w:val="28"/>
          <w:szCs w:val="28"/>
        </w:rPr>
        <w:t>к</w:t>
      </w:r>
      <w:r w:rsidRPr="008C14C5">
        <w:rPr>
          <w:rFonts w:ascii="Times New Roman" w:hAnsi="Times New Roman"/>
          <w:noProof/>
          <w:sz w:val="28"/>
          <w:szCs w:val="28"/>
        </w:rPr>
        <w:t xml:space="preserve">омиссий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р</w:t>
      </w:r>
      <w:r w:rsidRPr="008C14C5">
        <w:rPr>
          <w:rFonts w:ascii="Times New Roman" w:hAnsi="Times New Roman"/>
          <w:noProof/>
          <w:sz w:val="28"/>
          <w:szCs w:val="28"/>
        </w:rPr>
        <w:t xml:space="preserve">еорганизации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л</w:t>
      </w:r>
      <w:r w:rsidRPr="008C14C5">
        <w:rPr>
          <w:rFonts w:ascii="Times New Roman" w:hAnsi="Times New Roman"/>
          <w:noProof/>
          <w:sz w:val="28"/>
          <w:szCs w:val="28"/>
        </w:rPr>
        <w:t xml:space="preserve">иквидации </w:t>
      </w:r>
      <w:r w:rsidRPr="008C14C5">
        <w:rPr>
          <w:rFonts w:ascii="Times New Roman" w:hAnsi="Times New Roman"/>
          <w:sz w:val="28"/>
          <w:szCs w:val="28"/>
        </w:rPr>
        <w:t>м</w:t>
      </w:r>
      <w:r w:rsidRPr="008C14C5">
        <w:rPr>
          <w:rFonts w:ascii="Times New Roman" w:hAnsi="Times New Roman"/>
          <w:noProof/>
          <w:sz w:val="28"/>
          <w:szCs w:val="28"/>
        </w:rPr>
        <w:t xml:space="preserve">униципальных унитарных </w:t>
      </w:r>
      <w:r w:rsidRPr="008C14C5">
        <w:rPr>
          <w:rFonts w:ascii="Times New Roman" w:hAnsi="Times New Roman"/>
          <w:sz w:val="28"/>
          <w:szCs w:val="28"/>
        </w:rPr>
        <w:t>п</w:t>
      </w:r>
      <w:r w:rsidRPr="008C14C5">
        <w:rPr>
          <w:rFonts w:ascii="Times New Roman" w:hAnsi="Times New Roman"/>
          <w:noProof/>
          <w:sz w:val="28"/>
          <w:szCs w:val="28"/>
        </w:rPr>
        <w:t xml:space="preserve">редприятий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п</w:t>
      </w:r>
      <w:r w:rsidRPr="008C14C5">
        <w:rPr>
          <w:rFonts w:ascii="Times New Roman" w:hAnsi="Times New Roman"/>
          <w:noProof/>
          <w:sz w:val="28"/>
          <w:szCs w:val="28"/>
        </w:rPr>
        <w:t xml:space="preserve">одведомственных </w:t>
      </w:r>
      <w:r w:rsidRPr="008C14C5">
        <w:rPr>
          <w:rFonts w:ascii="Times New Roman" w:hAnsi="Times New Roman"/>
          <w:sz w:val="28"/>
          <w:szCs w:val="28"/>
        </w:rPr>
        <w:t>у</w:t>
      </w:r>
      <w:r w:rsidRPr="008C14C5">
        <w:rPr>
          <w:rFonts w:ascii="Times New Roman" w:hAnsi="Times New Roman"/>
          <w:noProof/>
          <w:sz w:val="28"/>
          <w:szCs w:val="28"/>
        </w:rPr>
        <w:t xml:space="preserve">чреждений </w:t>
      </w:r>
      <w:r w:rsidRPr="008C14C5">
        <w:rPr>
          <w:rFonts w:ascii="Times New Roman" w:hAnsi="Times New Roman"/>
          <w:sz w:val="28"/>
          <w:szCs w:val="28"/>
        </w:rPr>
        <w:t>ж</w:t>
      </w:r>
      <w:r w:rsidRPr="008C14C5">
        <w:rPr>
          <w:rFonts w:ascii="Times New Roman" w:hAnsi="Times New Roman"/>
          <w:noProof/>
          <w:sz w:val="28"/>
          <w:szCs w:val="28"/>
        </w:rPr>
        <w:t xml:space="preserve">илищного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к</w:t>
      </w:r>
      <w:r w:rsidRPr="008C14C5">
        <w:rPr>
          <w:rFonts w:ascii="Times New Roman" w:hAnsi="Times New Roman"/>
          <w:noProof/>
          <w:sz w:val="28"/>
          <w:szCs w:val="28"/>
        </w:rPr>
        <w:t xml:space="preserve">оммунального хозяйства </w:t>
      </w:r>
      <w:r w:rsidRPr="008C14C5">
        <w:rPr>
          <w:rFonts w:ascii="Times New Roman" w:hAnsi="Times New Roman"/>
          <w:sz w:val="28"/>
          <w:szCs w:val="28"/>
        </w:rPr>
        <w:t>г</w:t>
      </w:r>
      <w:r w:rsidRPr="008C14C5">
        <w:rPr>
          <w:rFonts w:ascii="Times New Roman" w:hAnsi="Times New Roman"/>
          <w:noProof/>
          <w:sz w:val="28"/>
          <w:szCs w:val="28"/>
        </w:rPr>
        <w:t xml:space="preserve">ородского </w:t>
      </w:r>
      <w:r w:rsidRPr="008C14C5">
        <w:rPr>
          <w:rFonts w:ascii="Times New Roman" w:hAnsi="Times New Roman"/>
          <w:sz w:val="28"/>
          <w:szCs w:val="28"/>
        </w:rPr>
        <w:t>о</w:t>
      </w:r>
      <w:r w:rsidRPr="008C14C5">
        <w:rPr>
          <w:rFonts w:ascii="Times New Roman" w:hAnsi="Times New Roman"/>
          <w:noProof/>
          <w:sz w:val="28"/>
          <w:szCs w:val="28"/>
        </w:rPr>
        <w:t>круга;</w:t>
      </w:r>
    </w:p>
    <w:p w:rsidR="00CC4F8B" w:rsidRPr="008C14C5"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 xml:space="preserve">10) выносит </w:t>
      </w:r>
      <w:r w:rsidRPr="008C14C5">
        <w:rPr>
          <w:rFonts w:ascii="Times New Roman" w:hAnsi="Times New Roman"/>
          <w:sz w:val="28"/>
          <w:szCs w:val="28"/>
        </w:rPr>
        <w:t>н</w:t>
      </w:r>
      <w:r w:rsidRPr="008C14C5">
        <w:rPr>
          <w:rFonts w:ascii="Times New Roman" w:hAnsi="Times New Roman"/>
          <w:noProof/>
          <w:sz w:val="28"/>
          <w:szCs w:val="28"/>
        </w:rPr>
        <w:t xml:space="preserve">а </w:t>
      </w:r>
      <w:r w:rsidRPr="008C14C5">
        <w:rPr>
          <w:rFonts w:ascii="Times New Roman" w:hAnsi="Times New Roman"/>
          <w:sz w:val="28"/>
          <w:szCs w:val="28"/>
        </w:rPr>
        <w:t>р</w:t>
      </w:r>
      <w:r w:rsidRPr="008C14C5">
        <w:rPr>
          <w:rFonts w:ascii="Times New Roman" w:hAnsi="Times New Roman"/>
          <w:noProof/>
          <w:sz w:val="28"/>
          <w:szCs w:val="28"/>
        </w:rPr>
        <w:t xml:space="preserve">ассмотрение </w:t>
      </w:r>
      <w:r w:rsidRPr="008C14C5">
        <w:rPr>
          <w:rFonts w:ascii="Times New Roman" w:hAnsi="Times New Roman"/>
          <w:sz w:val="28"/>
          <w:szCs w:val="28"/>
        </w:rPr>
        <w:t>о</w:t>
      </w:r>
      <w:r w:rsidRPr="008C14C5">
        <w:rPr>
          <w:rFonts w:ascii="Times New Roman" w:hAnsi="Times New Roman"/>
          <w:noProof/>
          <w:sz w:val="28"/>
          <w:szCs w:val="28"/>
        </w:rPr>
        <w:t xml:space="preserve">рганов </w:t>
      </w:r>
      <w:r w:rsidRPr="008C14C5">
        <w:rPr>
          <w:rFonts w:ascii="Times New Roman" w:hAnsi="Times New Roman"/>
          <w:sz w:val="28"/>
          <w:szCs w:val="28"/>
        </w:rPr>
        <w:t>м</w:t>
      </w:r>
      <w:r w:rsidRPr="008C14C5">
        <w:rPr>
          <w:rFonts w:ascii="Times New Roman" w:hAnsi="Times New Roman"/>
          <w:noProof/>
          <w:sz w:val="28"/>
          <w:szCs w:val="28"/>
        </w:rPr>
        <w:t xml:space="preserve">естного </w:t>
      </w:r>
      <w:r w:rsidRPr="008C14C5">
        <w:rPr>
          <w:rFonts w:ascii="Times New Roman" w:hAnsi="Times New Roman"/>
          <w:sz w:val="28"/>
          <w:szCs w:val="28"/>
        </w:rPr>
        <w:t>с</w:t>
      </w:r>
      <w:r w:rsidRPr="008C14C5">
        <w:rPr>
          <w:rFonts w:ascii="Times New Roman" w:hAnsi="Times New Roman"/>
          <w:noProof/>
          <w:sz w:val="28"/>
          <w:szCs w:val="28"/>
        </w:rPr>
        <w:t xml:space="preserve">амоуправления </w:t>
      </w:r>
      <w:r w:rsidRPr="008C14C5">
        <w:rPr>
          <w:rFonts w:ascii="Times New Roman" w:hAnsi="Times New Roman"/>
          <w:sz w:val="28"/>
          <w:szCs w:val="28"/>
        </w:rPr>
        <w:t>г</w:t>
      </w:r>
      <w:r w:rsidRPr="008C14C5">
        <w:rPr>
          <w:rFonts w:ascii="Times New Roman" w:hAnsi="Times New Roman"/>
          <w:noProof/>
          <w:sz w:val="28"/>
          <w:szCs w:val="28"/>
        </w:rPr>
        <w:t xml:space="preserve">ородского </w:t>
      </w:r>
      <w:r w:rsidRPr="008C14C5">
        <w:rPr>
          <w:rFonts w:ascii="Times New Roman" w:hAnsi="Times New Roman"/>
          <w:sz w:val="28"/>
          <w:szCs w:val="28"/>
        </w:rPr>
        <w:t>о</w:t>
      </w:r>
      <w:r w:rsidRPr="008C14C5">
        <w:rPr>
          <w:rFonts w:ascii="Times New Roman" w:hAnsi="Times New Roman"/>
          <w:noProof/>
          <w:sz w:val="28"/>
          <w:szCs w:val="28"/>
        </w:rPr>
        <w:t xml:space="preserve">круга предложения </w:t>
      </w:r>
      <w:r w:rsidRPr="008C14C5">
        <w:rPr>
          <w:rFonts w:ascii="Times New Roman" w:hAnsi="Times New Roman"/>
          <w:sz w:val="28"/>
          <w:szCs w:val="28"/>
        </w:rPr>
        <w:t>п</w:t>
      </w:r>
      <w:r w:rsidRPr="008C14C5">
        <w:rPr>
          <w:rFonts w:ascii="Times New Roman" w:hAnsi="Times New Roman"/>
          <w:noProof/>
          <w:sz w:val="28"/>
          <w:szCs w:val="28"/>
        </w:rPr>
        <w:t xml:space="preserve">о </w:t>
      </w:r>
      <w:r w:rsidRPr="008C14C5">
        <w:rPr>
          <w:rFonts w:ascii="Times New Roman" w:hAnsi="Times New Roman"/>
          <w:sz w:val="28"/>
          <w:szCs w:val="28"/>
        </w:rPr>
        <w:t>с</w:t>
      </w:r>
      <w:r w:rsidRPr="008C14C5">
        <w:rPr>
          <w:rFonts w:ascii="Times New Roman" w:hAnsi="Times New Roman"/>
          <w:noProof/>
          <w:sz w:val="28"/>
          <w:szCs w:val="28"/>
        </w:rPr>
        <w:t xml:space="preserve">овершенствованию </w:t>
      </w:r>
      <w:r w:rsidRPr="008C14C5">
        <w:rPr>
          <w:rFonts w:ascii="Times New Roman" w:hAnsi="Times New Roman"/>
          <w:sz w:val="28"/>
          <w:szCs w:val="28"/>
        </w:rPr>
        <w:t>д</w:t>
      </w:r>
      <w:r w:rsidRPr="008C14C5">
        <w:rPr>
          <w:rFonts w:ascii="Times New Roman" w:hAnsi="Times New Roman"/>
          <w:noProof/>
          <w:sz w:val="28"/>
          <w:szCs w:val="28"/>
        </w:rPr>
        <w:t xml:space="preserve">еятельности </w:t>
      </w:r>
      <w:r w:rsidRPr="008C14C5">
        <w:rPr>
          <w:rFonts w:ascii="Times New Roman" w:hAnsi="Times New Roman"/>
          <w:sz w:val="28"/>
          <w:szCs w:val="28"/>
        </w:rPr>
        <w:t>о</w:t>
      </w:r>
      <w:r w:rsidRPr="008C14C5">
        <w:rPr>
          <w:rFonts w:ascii="Times New Roman" w:hAnsi="Times New Roman"/>
          <w:noProof/>
          <w:sz w:val="28"/>
          <w:szCs w:val="28"/>
        </w:rPr>
        <w:t xml:space="preserve">рганизаций </w:t>
      </w:r>
      <w:r w:rsidRPr="008C14C5">
        <w:rPr>
          <w:rFonts w:ascii="Times New Roman" w:hAnsi="Times New Roman"/>
          <w:sz w:val="28"/>
          <w:szCs w:val="28"/>
        </w:rPr>
        <w:t>ж</w:t>
      </w:r>
      <w:r w:rsidRPr="008C14C5">
        <w:rPr>
          <w:rFonts w:ascii="Times New Roman" w:hAnsi="Times New Roman"/>
          <w:noProof/>
          <w:sz w:val="28"/>
          <w:szCs w:val="28"/>
        </w:rPr>
        <w:t xml:space="preserve">илищного </w:t>
      </w:r>
      <w:r w:rsidRPr="008C14C5">
        <w:rPr>
          <w:rFonts w:ascii="Times New Roman" w:hAnsi="Times New Roman"/>
          <w:sz w:val="28"/>
          <w:szCs w:val="28"/>
        </w:rPr>
        <w:t>и</w:t>
      </w:r>
      <w:r>
        <w:rPr>
          <w:rFonts w:ascii="Times New Roman" w:hAnsi="Times New Roman"/>
          <w:sz w:val="28"/>
          <w:szCs w:val="28"/>
        </w:rPr>
        <w:t xml:space="preserve"> </w:t>
      </w:r>
      <w:r w:rsidRPr="008C14C5">
        <w:rPr>
          <w:rFonts w:ascii="Times New Roman" w:hAnsi="Times New Roman"/>
          <w:sz w:val="28"/>
          <w:szCs w:val="28"/>
        </w:rPr>
        <w:t>к</w:t>
      </w:r>
      <w:r w:rsidRPr="008C14C5">
        <w:rPr>
          <w:rFonts w:ascii="Times New Roman" w:hAnsi="Times New Roman"/>
          <w:noProof/>
          <w:sz w:val="28"/>
          <w:szCs w:val="28"/>
        </w:rPr>
        <w:t xml:space="preserve">оммунального хозяйства, </w:t>
      </w:r>
      <w:r w:rsidRPr="008C14C5">
        <w:rPr>
          <w:rFonts w:ascii="Times New Roman" w:hAnsi="Times New Roman"/>
          <w:sz w:val="28"/>
          <w:szCs w:val="28"/>
        </w:rPr>
        <w:t>к</w:t>
      </w:r>
      <w:r w:rsidRPr="008C14C5">
        <w:rPr>
          <w:rFonts w:ascii="Times New Roman" w:hAnsi="Times New Roman"/>
          <w:noProof/>
          <w:sz w:val="28"/>
          <w:szCs w:val="28"/>
        </w:rPr>
        <w:t xml:space="preserve">онтролирует </w:t>
      </w:r>
      <w:r w:rsidRPr="008C14C5">
        <w:rPr>
          <w:rFonts w:ascii="Times New Roman" w:hAnsi="Times New Roman"/>
          <w:sz w:val="28"/>
          <w:szCs w:val="28"/>
        </w:rPr>
        <w:t>и</w:t>
      </w:r>
      <w:r w:rsidRPr="008C14C5">
        <w:rPr>
          <w:rFonts w:ascii="Times New Roman" w:hAnsi="Times New Roman"/>
          <w:noProof/>
          <w:sz w:val="28"/>
          <w:szCs w:val="28"/>
        </w:rPr>
        <w:t xml:space="preserve">сполнение </w:t>
      </w:r>
      <w:r w:rsidRPr="008C14C5">
        <w:rPr>
          <w:rFonts w:ascii="Times New Roman" w:hAnsi="Times New Roman"/>
          <w:sz w:val="28"/>
          <w:szCs w:val="28"/>
        </w:rPr>
        <w:t>п</w:t>
      </w:r>
      <w:r w:rsidRPr="008C14C5">
        <w:rPr>
          <w:rFonts w:ascii="Times New Roman" w:hAnsi="Times New Roman"/>
          <w:noProof/>
          <w:sz w:val="28"/>
          <w:szCs w:val="28"/>
        </w:rPr>
        <w:t xml:space="preserve">ринятых </w:t>
      </w:r>
      <w:r w:rsidRPr="008C14C5">
        <w:rPr>
          <w:rFonts w:ascii="Times New Roman" w:hAnsi="Times New Roman"/>
          <w:sz w:val="28"/>
          <w:szCs w:val="28"/>
        </w:rPr>
        <w:t>р</w:t>
      </w:r>
      <w:r w:rsidRPr="008C14C5">
        <w:rPr>
          <w:rFonts w:ascii="Times New Roman" w:hAnsi="Times New Roman"/>
          <w:noProof/>
          <w:sz w:val="28"/>
          <w:szCs w:val="28"/>
        </w:rPr>
        <w:t xml:space="preserve">ешений; </w:t>
      </w:r>
    </w:p>
    <w:p w:rsidR="00CC4F8B" w:rsidRDefault="00CC4F8B" w:rsidP="00CC4F8B">
      <w:pPr>
        <w:spacing w:after="0" w:line="240" w:lineRule="auto"/>
        <w:ind w:firstLine="283"/>
        <w:jc w:val="both"/>
        <w:rPr>
          <w:rFonts w:ascii="Times New Roman" w:hAnsi="Times New Roman"/>
          <w:noProof/>
          <w:sz w:val="28"/>
          <w:szCs w:val="28"/>
        </w:rPr>
      </w:pPr>
      <w:r w:rsidRPr="008C14C5">
        <w:rPr>
          <w:rFonts w:ascii="Times New Roman" w:hAnsi="Times New Roman"/>
          <w:noProof/>
          <w:sz w:val="28"/>
          <w:szCs w:val="28"/>
        </w:rPr>
        <w:t>11) организует работу и</w:t>
      </w:r>
      <w:r>
        <w:rPr>
          <w:rFonts w:ascii="Times New Roman" w:hAnsi="Times New Roman"/>
          <w:noProof/>
          <w:sz w:val="28"/>
          <w:szCs w:val="28"/>
        </w:rPr>
        <w:t xml:space="preserve">  </w:t>
      </w:r>
      <w:r w:rsidRPr="008C14C5">
        <w:rPr>
          <w:rFonts w:ascii="Times New Roman" w:hAnsi="Times New Roman"/>
          <w:noProof/>
          <w:sz w:val="28"/>
          <w:szCs w:val="28"/>
        </w:rPr>
        <w:t>принимает участие в</w:t>
      </w:r>
      <w:r>
        <w:rPr>
          <w:rFonts w:ascii="Times New Roman" w:hAnsi="Times New Roman"/>
          <w:noProof/>
          <w:sz w:val="28"/>
          <w:szCs w:val="28"/>
        </w:rPr>
        <w:t xml:space="preserve"> </w:t>
      </w:r>
      <w:r w:rsidRPr="008C14C5">
        <w:rPr>
          <w:rFonts w:ascii="Times New Roman" w:hAnsi="Times New Roman"/>
          <w:noProof/>
          <w:sz w:val="28"/>
          <w:szCs w:val="28"/>
        </w:rPr>
        <w:t>работе комиссий, относящихся к компетенции у</w:t>
      </w:r>
      <w:r>
        <w:rPr>
          <w:rFonts w:ascii="Times New Roman" w:hAnsi="Times New Roman"/>
          <w:noProof/>
          <w:sz w:val="28"/>
          <w:szCs w:val="28"/>
        </w:rPr>
        <w:t>правления;</w:t>
      </w:r>
    </w:p>
    <w:p w:rsidR="00CC4F8B" w:rsidRPr="008807AB" w:rsidRDefault="00CC4F8B" w:rsidP="00CC4F8B">
      <w:pPr>
        <w:pStyle w:val="a7"/>
        <w:shd w:val="clear" w:color="auto" w:fill="FFFFFF"/>
        <w:spacing w:before="0" w:beforeAutospacing="0" w:after="0" w:afterAutospacing="0"/>
        <w:ind w:firstLine="283"/>
        <w:jc w:val="both"/>
        <w:rPr>
          <w:rFonts w:eastAsia="Calibri"/>
          <w:color w:val="FF0000"/>
          <w:sz w:val="28"/>
          <w:szCs w:val="28"/>
          <w:lang w:eastAsia="en-US"/>
        </w:rPr>
      </w:pPr>
      <w:r w:rsidRPr="008807AB">
        <w:rPr>
          <w:noProof/>
          <w:color w:val="FF0000"/>
          <w:sz w:val="28"/>
          <w:szCs w:val="28"/>
        </w:rPr>
        <w:t xml:space="preserve">12) </w:t>
      </w:r>
      <w:r w:rsidRPr="008807AB">
        <w:rPr>
          <w:rFonts w:eastAsia="Calibri"/>
          <w:color w:val="FF0000"/>
          <w:sz w:val="28"/>
          <w:szCs w:val="28"/>
          <w:lang w:eastAsia="en-US"/>
        </w:rPr>
        <w:t>осуществляет контрольную функцию за качественным предоставлением коммунальных услуг муниципальными унитарными предприятиями (далее – муниципальные предприятия) муниципального образования «Чебаркульский городской округ» в сфере жилищно-коммунального хозяйства;</w:t>
      </w:r>
    </w:p>
    <w:p w:rsidR="00CC4F8B" w:rsidRPr="008807AB" w:rsidRDefault="00CC4F8B" w:rsidP="00CC4F8B">
      <w:pPr>
        <w:pStyle w:val="a7"/>
        <w:shd w:val="clear" w:color="auto" w:fill="FFFFFF"/>
        <w:spacing w:before="0" w:beforeAutospacing="0" w:after="0" w:afterAutospacing="0"/>
        <w:ind w:firstLine="283"/>
        <w:jc w:val="both"/>
        <w:rPr>
          <w:rFonts w:eastAsia="Calibri"/>
          <w:color w:val="FF0000"/>
          <w:sz w:val="28"/>
          <w:szCs w:val="28"/>
          <w:lang w:eastAsia="en-US"/>
        </w:rPr>
      </w:pPr>
      <w:r w:rsidRPr="008807AB">
        <w:rPr>
          <w:rFonts w:eastAsia="Calibri"/>
          <w:color w:val="FF0000"/>
          <w:sz w:val="28"/>
          <w:szCs w:val="28"/>
          <w:lang w:eastAsia="en-US"/>
        </w:rPr>
        <w:t>13) организует работу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C4F8B" w:rsidRPr="00DC05A5" w:rsidRDefault="00CC4F8B" w:rsidP="00CC4F8B">
      <w:pPr>
        <w:pStyle w:val="a7"/>
        <w:shd w:val="clear" w:color="auto" w:fill="FFFFFF"/>
        <w:spacing w:before="0" w:beforeAutospacing="0" w:after="0" w:afterAutospacing="0"/>
        <w:ind w:firstLine="283"/>
        <w:jc w:val="both"/>
        <w:rPr>
          <w:rFonts w:eastAsia="Calibri"/>
          <w:color w:val="FF0000"/>
          <w:sz w:val="28"/>
          <w:szCs w:val="28"/>
          <w:lang w:eastAsia="en-US"/>
        </w:rPr>
      </w:pPr>
      <w:r w:rsidRPr="00DC05A5">
        <w:rPr>
          <w:rFonts w:eastAsia="Calibri"/>
          <w:color w:val="FF0000"/>
          <w:sz w:val="28"/>
          <w:szCs w:val="28"/>
          <w:lang w:eastAsia="en-US"/>
        </w:rPr>
        <w:lastRenderedPageBreak/>
        <w:t>1</w:t>
      </w:r>
      <w:r>
        <w:rPr>
          <w:rFonts w:eastAsia="Calibri"/>
          <w:color w:val="FF0000"/>
          <w:sz w:val="28"/>
          <w:szCs w:val="28"/>
          <w:lang w:eastAsia="en-US"/>
        </w:rPr>
        <w:t>4</w:t>
      </w:r>
      <w:r w:rsidRPr="00DC05A5">
        <w:rPr>
          <w:rFonts w:eastAsia="Calibri"/>
          <w:color w:val="FF0000"/>
          <w:sz w:val="28"/>
          <w:szCs w:val="28"/>
          <w:lang w:eastAsia="en-US"/>
        </w:rPr>
        <w:t>) создает места (площадки) накопления твердых коммунальных отходов.</w:t>
      </w:r>
    </w:p>
    <w:p w:rsidR="00CC4F8B" w:rsidRPr="007707DF"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C7E6F">
        <w:rPr>
          <w:rFonts w:ascii="Times New Roman" w:hAnsi="Times New Roman"/>
          <w:bCs/>
          <w:noProof/>
          <w:sz w:val="28"/>
          <w:szCs w:val="28"/>
        </w:rPr>
        <w:t>4.5.3.1.</w:t>
      </w:r>
      <w:r w:rsidRPr="007707DF">
        <w:rPr>
          <w:rFonts w:ascii="Times New Roman" w:hAnsi="Times New Roman"/>
          <w:bCs/>
          <w:sz w:val="28"/>
          <w:szCs w:val="28"/>
        </w:rPr>
        <w:t>В</w:t>
      </w:r>
      <w:r>
        <w:rPr>
          <w:rFonts w:ascii="Times New Roman" w:hAnsi="Times New Roman"/>
          <w:bCs/>
          <w:sz w:val="28"/>
          <w:szCs w:val="28"/>
        </w:rPr>
        <w:t xml:space="preserve"> </w:t>
      </w:r>
      <w:r w:rsidRPr="007707DF">
        <w:rPr>
          <w:rFonts w:ascii="Times New Roman" w:hAnsi="Times New Roman"/>
          <w:bCs/>
          <w:sz w:val="28"/>
          <w:szCs w:val="28"/>
        </w:rPr>
        <w:t>о</w:t>
      </w:r>
      <w:r w:rsidRPr="007707DF">
        <w:rPr>
          <w:rFonts w:ascii="Times New Roman" w:hAnsi="Times New Roman"/>
          <w:bCs/>
          <w:noProof/>
          <w:sz w:val="28"/>
          <w:szCs w:val="28"/>
        </w:rPr>
        <w:t xml:space="preserve">бласти </w:t>
      </w:r>
      <w:r w:rsidRPr="007707DF">
        <w:rPr>
          <w:rFonts w:ascii="Times New Roman" w:hAnsi="Times New Roman"/>
          <w:bCs/>
          <w:sz w:val="28"/>
          <w:szCs w:val="28"/>
        </w:rPr>
        <w:t>э</w:t>
      </w:r>
      <w:r w:rsidRPr="007707DF">
        <w:rPr>
          <w:rFonts w:ascii="Times New Roman" w:hAnsi="Times New Roman"/>
          <w:bCs/>
          <w:noProof/>
          <w:sz w:val="28"/>
          <w:szCs w:val="28"/>
        </w:rPr>
        <w:t xml:space="preserve">кономического </w:t>
      </w:r>
      <w:r w:rsidRPr="007707DF">
        <w:rPr>
          <w:rFonts w:ascii="Times New Roman" w:hAnsi="Times New Roman"/>
          <w:bCs/>
          <w:sz w:val="28"/>
          <w:szCs w:val="28"/>
        </w:rPr>
        <w:t>п</w:t>
      </w:r>
      <w:r w:rsidRPr="007707DF">
        <w:rPr>
          <w:rFonts w:ascii="Times New Roman" w:hAnsi="Times New Roman"/>
          <w:bCs/>
          <w:noProof/>
          <w:sz w:val="28"/>
          <w:szCs w:val="28"/>
        </w:rPr>
        <w:t xml:space="preserve">ланирования </w:t>
      </w:r>
      <w:r w:rsidRPr="007707DF">
        <w:rPr>
          <w:rFonts w:ascii="Times New Roman" w:hAnsi="Times New Roman"/>
          <w:bCs/>
          <w:sz w:val="28"/>
          <w:szCs w:val="28"/>
        </w:rPr>
        <w:t>в</w:t>
      </w:r>
      <w:r>
        <w:rPr>
          <w:rFonts w:ascii="Times New Roman" w:hAnsi="Times New Roman"/>
          <w:bCs/>
          <w:sz w:val="28"/>
          <w:szCs w:val="28"/>
        </w:rPr>
        <w:t xml:space="preserve"> </w:t>
      </w:r>
      <w:r w:rsidRPr="007707DF">
        <w:rPr>
          <w:rFonts w:ascii="Times New Roman" w:hAnsi="Times New Roman"/>
          <w:sz w:val="28"/>
          <w:szCs w:val="28"/>
        </w:rPr>
        <w:t>с</w:t>
      </w:r>
      <w:r w:rsidRPr="007707DF">
        <w:rPr>
          <w:rFonts w:ascii="Times New Roman" w:hAnsi="Times New Roman"/>
          <w:noProof/>
          <w:sz w:val="28"/>
          <w:szCs w:val="28"/>
        </w:rPr>
        <w:t>фере жилищно-коммунального хозяйства:</w:t>
      </w:r>
    </w:p>
    <w:p w:rsidR="00CC4F8B" w:rsidRPr="00EC7E6F"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C7E6F">
        <w:rPr>
          <w:rFonts w:ascii="Times New Roman" w:hAnsi="Times New Roman"/>
          <w:noProof/>
          <w:sz w:val="28"/>
          <w:szCs w:val="28"/>
        </w:rPr>
        <w:t xml:space="preserve">1) устанавливает </w:t>
      </w:r>
      <w:r w:rsidRPr="00EC7E6F">
        <w:rPr>
          <w:rFonts w:ascii="Times New Roman" w:hAnsi="Times New Roman"/>
          <w:sz w:val="28"/>
          <w:szCs w:val="28"/>
        </w:rPr>
        <w:t>с</w:t>
      </w:r>
      <w:r w:rsidRPr="00EC7E6F">
        <w:rPr>
          <w:rFonts w:ascii="Times New Roman" w:hAnsi="Times New Roman"/>
          <w:noProof/>
          <w:sz w:val="28"/>
          <w:szCs w:val="28"/>
        </w:rPr>
        <w:t xml:space="preserve">истему </w:t>
      </w:r>
      <w:r w:rsidRPr="00EC7E6F">
        <w:rPr>
          <w:rFonts w:ascii="Times New Roman" w:hAnsi="Times New Roman"/>
          <w:sz w:val="28"/>
          <w:szCs w:val="28"/>
        </w:rPr>
        <w:t>к</w:t>
      </w:r>
      <w:r w:rsidRPr="00EC7E6F">
        <w:rPr>
          <w:rFonts w:ascii="Times New Roman" w:hAnsi="Times New Roman"/>
          <w:noProof/>
          <w:sz w:val="28"/>
          <w:szCs w:val="28"/>
        </w:rPr>
        <w:t xml:space="preserve">ритериев, </w:t>
      </w:r>
      <w:r w:rsidRPr="00EC7E6F">
        <w:rPr>
          <w:rFonts w:ascii="Times New Roman" w:hAnsi="Times New Roman"/>
          <w:sz w:val="28"/>
          <w:szCs w:val="28"/>
        </w:rPr>
        <w:t>и</w:t>
      </w:r>
      <w:r w:rsidRPr="00EC7E6F">
        <w:rPr>
          <w:rFonts w:ascii="Times New Roman" w:hAnsi="Times New Roman"/>
          <w:noProof/>
          <w:sz w:val="28"/>
          <w:szCs w:val="28"/>
        </w:rPr>
        <w:t xml:space="preserve">спользуемых </w:t>
      </w:r>
      <w:r w:rsidRPr="00EC7E6F">
        <w:rPr>
          <w:rFonts w:ascii="Times New Roman" w:hAnsi="Times New Roman"/>
          <w:sz w:val="28"/>
          <w:szCs w:val="28"/>
        </w:rPr>
        <w:t>д</w:t>
      </w:r>
      <w:r w:rsidRPr="00EC7E6F">
        <w:rPr>
          <w:rFonts w:ascii="Times New Roman" w:hAnsi="Times New Roman"/>
          <w:noProof/>
          <w:sz w:val="28"/>
          <w:szCs w:val="28"/>
        </w:rPr>
        <w:t xml:space="preserve">ля </w:t>
      </w:r>
      <w:r w:rsidRPr="00EC7E6F">
        <w:rPr>
          <w:rFonts w:ascii="Times New Roman" w:hAnsi="Times New Roman"/>
          <w:sz w:val="28"/>
          <w:szCs w:val="28"/>
        </w:rPr>
        <w:t>о</w:t>
      </w:r>
      <w:r w:rsidRPr="00EC7E6F">
        <w:rPr>
          <w:rFonts w:ascii="Times New Roman" w:hAnsi="Times New Roman"/>
          <w:noProof/>
          <w:sz w:val="28"/>
          <w:szCs w:val="28"/>
        </w:rPr>
        <w:t xml:space="preserve">пределения </w:t>
      </w:r>
      <w:r w:rsidRPr="00EC7E6F">
        <w:rPr>
          <w:rFonts w:ascii="Times New Roman" w:hAnsi="Times New Roman"/>
          <w:sz w:val="28"/>
          <w:szCs w:val="28"/>
        </w:rPr>
        <w:t>д</w:t>
      </w:r>
      <w:r w:rsidRPr="00EC7E6F">
        <w:rPr>
          <w:rFonts w:ascii="Times New Roman" w:hAnsi="Times New Roman"/>
          <w:noProof/>
          <w:sz w:val="28"/>
          <w:szCs w:val="28"/>
        </w:rPr>
        <w:t xml:space="preserve">оступности для потребителей </w:t>
      </w:r>
      <w:r w:rsidRPr="00EC7E6F">
        <w:rPr>
          <w:rFonts w:ascii="Times New Roman" w:hAnsi="Times New Roman"/>
          <w:sz w:val="28"/>
          <w:szCs w:val="28"/>
        </w:rPr>
        <w:t>т</w:t>
      </w:r>
      <w:r w:rsidRPr="00EC7E6F">
        <w:rPr>
          <w:rFonts w:ascii="Times New Roman" w:hAnsi="Times New Roman"/>
          <w:noProof/>
          <w:sz w:val="28"/>
          <w:szCs w:val="28"/>
        </w:rPr>
        <w:t xml:space="preserve">оваров </w:t>
      </w:r>
      <w:r w:rsidRPr="00EC7E6F">
        <w:rPr>
          <w:rFonts w:ascii="Times New Roman" w:hAnsi="Times New Roman"/>
          <w:sz w:val="28"/>
          <w:szCs w:val="28"/>
        </w:rPr>
        <w:t>и</w:t>
      </w:r>
      <w:r>
        <w:rPr>
          <w:rFonts w:ascii="Times New Roman" w:hAnsi="Times New Roman"/>
          <w:sz w:val="28"/>
          <w:szCs w:val="28"/>
        </w:rPr>
        <w:t xml:space="preserve"> </w:t>
      </w:r>
      <w:r w:rsidRPr="00EC7E6F">
        <w:rPr>
          <w:rFonts w:ascii="Times New Roman" w:hAnsi="Times New Roman"/>
          <w:sz w:val="28"/>
          <w:szCs w:val="28"/>
        </w:rPr>
        <w:t>у</w:t>
      </w:r>
      <w:r w:rsidRPr="00EC7E6F">
        <w:rPr>
          <w:rFonts w:ascii="Times New Roman" w:hAnsi="Times New Roman"/>
          <w:noProof/>
          <w:sz w:val="28"/>
          <w:szCs w:val="28"/>
        </w:rPr>
        <w:t xml:space="preserve">слуг </w:t>
      </w:r>
      <w:r w:rsidRPr="00EC7E6F">
        <w:rPr>
          <w:rFonts w:ascii="Times New Roman" w:hAnsi="Times New Roman"/>
          <w:sz w:val="28"/>
          <w:szCs w:val="28"/>
        </w:rPr>
        <w:t>о</w:t>
      </w:r>
      <w:r w:rsidRPr="00EC7E6F">
        <w:rPr>
          <w:rFonts w:ascii="Times New Roman" w:hAnsi="Times New Roman"/>
          <w:noProof/>
          <w:sz w:val="28"/>
          <w:szCs w:val="28"/>
        </w:rPr>
        <w:t xml:space="preserve">рганизаций </w:t>
      </w:r>
      <w:r w:rsidRPr="00EC7E6F">
        <w:rPr>
          <w:rFonts w:ascii="Times New Roman" w:hAnsi="Times New Roman"/>
          <w:sz w:val="28"/>
          <w:szCs w:val="28"/>
        </w:rPr>
        <w:t>к</w:t>
      </w:r>
      <w:r w:rsidRPr="00EC7E6F">
        <w:rPr>
          <w:rFonts w:ascii="Times New Roman" w:hAnsi="Times New Roman"/>
          <w:noProof/>
          <w:sz w:val="28"/>
          <w:szCs w:val="28"/>
        </w:rPr>
        <w:t xml:space="preserve">оммунального </w:t>
      </w:r>
      <w:r w:rsidRPr="00EC7E6F">
        <w:rPr>
          <w:rFonts w:ascii="Times New Roman" w:hAnsi="Times New Roman"/>
          <w:sz w:val="28"/>
          <w:szCs w:val="28"/>
        </w:rPr>
        <w:t>к</w:t>
      </w:r>
      <w:r w:rsidRPr="00EC7E6F">
        <w:rPr>
          <w:rFonts w:ascii="Times New Roman" w:hAnsi="Times New Roman"/>
          <w:noProof/>
          <w:sz w:val="28"/>
          <w:szCs w:val="28"/>
        </w:rPr>
        <w:t>омплекса;</w:t>
      </w:r>
    </w:p>
    <w:p w:rsidR="00CC4F8B" w:rsidRPr="00EC7E6F"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C7E6F">
        <w:rPr>
          <w:rFonts w:ascii="Times New Roman" w:hAnsi="Times New Roman"/>
          <w:noProof/>
          <w:sz w:val="28"/>
          <w:szCs w:val="28"/>
        </w:rPr>
        <w:t xml:space="preserve">2) рассматривает </w:t>
      </w:r>
      <w:r w:rsidRPr="00EC7E6F">
        <w:rPr>
          <w:rFonts w:ascii="Times New Roman" w:hAnsi="Times New Roman"/>
          <w:sz w:val="28"/>
          <w:szCs w:val="28"/>
        </w:rPr>
        <w:t>п</w:t>
      </w:r>
      <w:r w:rsidRPr="00EC7E6F">
        <w:rPr>
          <w:rFonts w:ascii="Times New Roman" w:hAnsi="Times New Roman"/>
          <w:noProof/>
          <w:sz w:val="28"/>
          <w:szCs w:val="28"/>
        </w:rPr>
        <w:t xml:space="preserve">роекты </w:t>
      </w:r>
      <w:r w:rsidRPr="00EC7E6F">
        <w:rPr>
          <w:rFonts w:ascii="Times New Roman" w:hAnsi="Times New Roman"/>
          <w:sz w:val="28"/>
          <w:szCs w:val="28"/>
        </w:rPr>
        <w:t>и</w:t>
      </w:r>
      <w:r w:rsidRPr="00EC7E6F">
        <w:rPr>
          <w:rFonts w:ascii="Times New Roman" w:hAnsi="Times New Roman"/>
          <w:noProof/>
          <w:sz w:val="28"/>
          <w:szCs w:val="28"/>
        </w:rPr>
        <w:t xml:space="preserve">нвестиционных </w:t>
      </w:r>
      <w:r w:rsidRPr="00EC7E6F">
        <w:rPr>
          <w:rFonts w:ascii="Times New Roman" w:hAnsi="Times New Roman"/>
          <w:sz w:val="28"/>
          <w:szCs w:val="28"/>
        </w:rPr>
        <w:t>п</w:t>
      </w:r>
      <w:r w:rsidRPr="00EC7E6F">
        <w:rPr>
          <w:rFonts w:ascii="Times New Roman" w:hAnsi="Times New Roman"/>
          <w:noProof/>
          <w:sz w:val="28"/>
          <w:szCs w:val="28"/>
        </w:rPr>
        <w:t xml:space="preserve">рограмм </w:t>
      </w:r>
      <w:r w:rsidRPr="00EC7E6F">
        <w:rPr>
          <w:rFonts w:ascii="Times New Roman" w:hAnsi="Times New Roman"/>
          <w:sz w:val="28"/>
          <w:szCs w:val="28"/>
        </w:rPr>
        <w:t>о</w:t>
      </w:r>
      <w:r w:rsidRPr="00EC7E6F">
        <w:rPr>
          <w:rFonts w:ascii="Times New Roman" w:hAnsi="Times New Roman"/>
          <w:noProof/>
          <w:sz w:val="28"/>
          <w:szCs w:val="28"/>
        </w:rPr>
        <w:t xml:space="preserve">рганизаций </w:t>
      </w:r>
      <w:r w:rsidRPr="00EC7E6F">
        <w:rPr>
          <w:rFonts w:ascii="Times New Roman" w:hAnsi="Times New Roman"/>
          <w:sz w:val="28"/>
          <w:szCs w:val="28"/>
        </w:rPr>
        <w:t>к</w:t>
      </w:r>
      <w:r w:rsidRPr="00EC7E6F">
        <w:rPr>
          <w:rFonts w:ascii="Times New Roman" w:hAnsi="Times New Roman"/>
          <w:noProof/>
          <w:sz w:val="28"/>
          <w:szCs w:val="28"/>
        </w:rPr>
        <w:t xml:space="preserve">оммунального комплекса </w:t>
      </w:r>
      <w:r w:rsidRPr="00EC7E6F">
        <w:rPr>
          <w:rFonts w:ascii="Times New Roman" w:hAnsi="Times New Roman"/>
          <w:sz w:val="28"/>
          <w:szCs w:val="28"/>
        </w:rPr>
        <w:t>п</w:t>
      </w:r>
      <w:r w:rsidRPr="00EC7E6F">
        <w:rPr>
          <w:rFonts w:ascii="Times New Roman" w:hAnsi="Times New Roman"/>
          <w:noProof/>
          <w:sz w:val="28"/>
          <w:szCs w:val="28"/>
        </w:rPr>
        <w:t xml:space="preserve">о </w:t>
      </w:r>
      <w:r w:rsidRPr="00EC7E6F">
        <w:rPr>
          <w:rFonts w:ascii="Times New Roman" w:hAnsi="Times New Roman"/>
          <w:sz w:val="28"/>
          <w:szCs w:val="28"/>
        </w:rPr>
        <w:t>р</w:t>
      </w:r>
      <w:r w:rsidRPr="00EC7E6F">
        <w:rPr>
          <w:rFonts w:ascii="Times New Roman" w:hAnsi="Times New Roman"/>
          <w:noProof/>
          <w:sz w:val="28"/>
          <w:szCs w:val="28"/>
        </w:rPr>
        <w:t xml:space="preserve">азвитию </w:t>
      </w:r>
      <w:r w:rsidRPr="00EC7E6F">
        <w:rPr>
          <w:rFonts w:ascii="Times New Roman" w:hAnsi="Times New Roman"/>
          <w:sz w:val="28"/>
          <w:szCs w:val="28"/>
        </w:rPr>
        <w:t>с</w:t>
      </w:r>
      <w:r w:rsidRPr="00EC7E6F">
        <w:rPr>
          <w:rFonts w:ascii="Times New Roman" w:hAnsi="Times New Roman"/>
          <w:noProof/>
          <w:sz w:val="28"/>
          <w:szCs w:val="28"/>
        </w:rPr>
        <w:t xml:space="preserve">истем </w:t>
      </w:r>
      <w:r w:rsidRPr="00EC7E6F">
        <w:rPr>
          <w:rFonts w:ascii="Times New Roman" w:hAnsi="Times New Roman"/>
          <w:sz w:val="28"/>
          <w:szCs w:val="28"/>
        </w:rPr>
        <w:t>к</w:t>
      </w:r>
      <w:r w:rsidRPr="00EC7E6F">
        <w:rPr>
          <w:rFonts w:ascii="Times New Roman" w:hAnsi="Times New Roman"/>
          <w:noProof/>
          <w:sz w:val="28"/>
          <w:szCs w:val="28"/>
        </w:rPr>
        <w:t xml:space="preserve">оммунальной </w:t>
      </w:r>
      <w:r w:rsidRPr="00EC7E6F">
        <w:rPr>
          <w:rFonts w:ascii="Times New Roman" w:hAnsi="Times New Roman"/>
          <w:sz w:val="28"/>
          <w:szCs w:val="28"/>
        </w:rPr>
        <w:t>и</w:t>
      </w:r>
      <w:r w:rsidRPr="00EC7E6F">
        <w:rPr>
          <w:rFonts w:ascii="Times New Roman" w:hAnsi="Times New Roman"/>
          <w:noProof/>
          <w:sz w:val="28"/>
          <w:szCs w:val="28"/>
        </w:rPr>
        <w:t>нфраструктуры.</w:t>
      </w:r>
    </w:p>
    <w:p w:rsidR="00CC4F8B" w:rsidRPr="00EC7E6F"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3</w:t>
      </w:r>
      <w:r w:rsidRPr="00EC7E6F">
        <w:rPr>
          <w:rFonts w:ascii="Times New Roman" w:hAnsi="Times New Roman"/>
          <w:noProof/>
          <w:sz w:val="28"/>
          <w:szCs w:val="28"/>
        </w:rPr>
        <w:t xml:space="preserve">) участвует </w:t>
      </w:r>
      <w:r w:rsidRPr="00EC7E6F">
        <w:rPr>
          <w:rFonts w:ascii="Times New Roman" w:hAnsi="Times New Roman"/>
          <w:sz w:val="28"/>
          <w:szCs w:val="28"/>
        </w:rPr>
        <w:t>в</w:t>
      </w:r>
      <w:r>
        <w:rPr>
          <w:rFonts w:ascii="Times New Roman" w:hAnsi="Times New Roman"/>
          <w:sz w:val="28"/>
          <w:szCs w:val="28"/>
        </w:rPr>
        <w:t xml:space="preserve"> </w:t>
      </w:r>
      <w:r w:rsidRPr="00EC7E6F">
        <w:rPr>
          <w:rFonts w:ascii="Times New Roman" w:hAnsi="Times New Roman"/>
          <w:sz w:val="28"/>
          <w:szCs w:val="28"/>
        </w:rPr>
        <w:t>р</w:t>
      </w:r>
      <w:r w:rsidRPr="00EC7E6F">
        <w:rPr>
          <w:rFonts w:ascii="Times New Roman" w:hAnsi="Times New Roman"/>
          <w:noProof/>
          <w:sz w:val="28"/>
          <w:szCs w:val="28"/>
        </w:rPr>
        <w:t xml:space="preserve">азработке </w:t>
      </w:r>
      <w:r w:rsidRPr="00EC7E6F">
        <w:rPr>
          <w:rFonts w:ascii="Times New Roman" w:hAnsi="Times New Roman"/>
          <w:sz w:val="28"/>
          <w:szCs w:val="28"/>
        </w:rPr>
        <w:t>с</w:t>
      </w:r>
      <w:r w:rsidRPr="00EC7E6F">
        <w:rPr>
          <w:rFonts w:ascii="Times New Roman" w:hAnsi="Times New Roman"/>
          <w:noProof/>
          <w:sz w:val="28"/>
          <w:szCs w:val="28"/>
        </w:rPr>
        <w:t xml:space="preserve">оциально-экономических </w:t>
      </w:r>
      <w:r w:rsidRPr="00EC7E6F">
        <w:rPr>
          <w:rFonts w:ascii="Times New Roman" w:hAnsi="Times New Roman"/>
          <w:sz w:val="28"/>
          <w:szCs w:val="28"/>
        </w:rPr>
        <w:t>п</w:t>
      </w:r>
      <w:r w:rsidRPr="00EC7E6F">
        <w:rPr>
          <w:rFonts w:ascii="Times New Roman" w:hAnsi="Times New Roman"/>
          <w:noProof/>
          <w:sz w:val="28"/>
          <w:szCs w:val="28"/>
        </w:rPr>
        <w:t xml:space="preserve">рогнозов </w:t>
      </w:r>
      <w:r w:rsidRPr="00EC7E6F">
        <w:rPr>
          <w:rFonts w:ascii="Times New Roman" w:hAnsi="Times New Roman"/>
          <w:sz w:val="28"/>
          <w:szCs w:val="28"/>
        </w:rPr>
        <w:t>ф</w:t>
      </w:r>
      <w:r w:rsidRPr="00EC7E6F">
        <w:rPr>
          <w:rFonts w:ascii="Times New Roman" w:hAnsi="Times New Roman"/>
          <w:noProof/>
          <w:sz w:val="28"/>
          <w:szCs w:val="28"/>
        </w:rPr>
        <w:t xml:space="preserve">ункционирования экономики </w:t>
      </w:r>
      <w:r w:rsidRPr="00EC7E6F">
        <w:rPr>
          <w:rFonts w:ascii="Times New Roman" w:hAnsi="Times New Roman"/>
          <w:sz w:val="28"/>
          <w:szCs w:val="28"/>
        </w:rPr>
        <w:t>ж</w:t>
      </w:r>
      <w:r w:rsidRPr="00EC7E6F">
        <w:rPr>
          <w:rFonts w:ascii="Times New Roman" w:hAnsi="Times New Roman"/>
          <w:noProof/>
          <w:sz w:val="28"/>
          <w:szCs w:val="28"/>
        </w:rPr>
        <w:t xml:space="preserve">илищно-коммунального </w:t>
      </w:r>
      <w:r w:rsidRPr="00EC7E6F">
        <w:rPr>
          <w:rFonts w:ascii="Times New Roman" w:hAnsi="Times New Roman"/>
          <w:sz w:val="28"/>
          <w:szCs w:val="28"/>
        </w:rPr>
        <w:t>х</w:t>
      </w:r>
      <w:r w:rsidRPr="00EC7E6F">
        <w:rPr>
          <w:rFonts w:ascii="Times New Roman" w:hAnsi="Times New Roman"/>
          <w:noProof/>
          <w:sz w:val="28"/>
          <w:szCs w:val="28"/>
        </w:rPr>
        <w:t xml:space="preserve">озяйства, организует работу </w:t>
      </w:r>
      <w:r w:rsidRPr="00EC7E6F">
        <w:rPr>
          <w:rFonts w:ascii="Times New Roman" w:hAnsi="Times New Roman"/>
          <w:sz w:val="28"/>
          <w:szCs w:val="28"/>
        </w:rPr>
        <w:t>п</w:t>
      </w:r>
      <w:r w:rsidRPr="00EC7E6F">
        <w:rPr>
          <w:rFonts w:ascii="Times New Roman" w:hAnsi="Times New Roman"/>
          <w:noProof/>
          <w:sz w:val="28"/>
          <w:szCs w:val="28"/>
        </w:rPr>
        <w:t xml:space="preserve">о </w:t>
      </w:r>
      <w:r w:rsidRPr="00EC7E6F">
        <w:rPr>
          <w:rFonts w:ascii="Times New Roman" w:hAnsi="Times New Roman"/>
          <w:sz w:val="28"/>
          <w:szCs w:val="28"/>
        </w:rPr>
        <w:t>ф</w:t>
      </w:r>
      <w:r w:rsidRPr="00EC7E6F">
        <w:rPr>
          <w:rFonts w:ascii="Times New Roman" w:hAnsi="Times New Roman"/>
          <w:noProof/>
          <w:sz w:val="28"/>
          <w:szCs w:val="28"/>
        </w:rPr>
        <w:t xml:space="preserve">ормированию </w:t>
      </w:r>
      <w:r w:rsidRPr="00EC7E6F">
        <w:rPr>
          <w:rFonts w:ascii="Times New Roman" w:hAnsi="Times New Roman"/>
          <w:sz w:val="28"/>
          <w:szCs w:val="28"/>
        </w:rPr>
        <w:t>т</w:t>
      </w:r>
      <w:r w:rsidRPr="00EC7E6F">
        <w:rPr>
          <w:rFonts w:ascii="Times New Roman" w:hAnsi="Times New Roman"/>
          <w:noProof/>
          <w:sz w:val="28"/>
          <w:szCs w:val="28"/>
        </w:rPr>
        <w:t xml:space="preserve">екущих </w:t>
      </w:r>
      <w:r w:rsidRPr="00EC7E6F">
        <w:rPr>
          <w:rFonts w:ascii="Times New Roman" w:hAnsi="Times New Roman"/>
          <w:sz w:val="28"/>
          <w:szCs w:val="28"/>
        </w:rPr>
        <w:t>и</w:t>
      </w:r>
      <w:r>
        <w:rPr>
          <w:rFonts w:ascii="Times New Roman" w:hAnsi="Times New Roman"/>
          <w:sz w:val="28"/>
          <w:szCs w:val="28"/>
        </w:rPr>
        <w:t xml:space="preserve"> </w:t>
      </w:r>
      <w:r w:rsidRPr="00EC7E6F">
        <w:rPr>
          <w:rFonts w:ascii="Times New Roman" w:hAnsi="Times New Roman"/>
          <w:noProof/>
          <w:sz w:val="28"/>
          <w:szCs w:val="28"/>
        </w:rPr>
        <w:t>перспективных планов развития отрасли;</w:t>
      </w:r>
    </w:p>
    <w:p w:rsidR="00CC4F8B" w:rsidRPr="00F93255"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4</w:t>
      </w:r>
      <w:r w:rsidRPr="00EC7E6F">
        <w:rPr>
          <w:rFonts w:ascii="Times New Roman" w:hAnsi="Times New Roman"/>
          <w:noProof/>
          <w:sz w:val="28"/>
          <w:szCs w:val="28"/>
        </w:rPr>
        <w:t xml:space="preserve">) участвует в регулировании </w:t>
      </w:r>
      <w:r w:rsidRPr="00F93255">
        <w:rPr>
          <w:rFonts w:ascii="Times New Roman" w:hAnsi="Times New Roman"/>
          <w:noProof/>
          <w:sz w:val="28"/>
          <w:szCs w:val="28"/>
        </w:rPr>
        <w:t>тарифов на</w:t>
      </w:r>
      <w:r>
        <w:rPr>
          <w:rFonts w:ascii="Times New Roman" w:hAnsi="Times New Roman"/>
          <w:noProof/>
          <w:sz w:val="28"/>
          <w:szCs w:val="28"/>
        </w:rPr>
        <w:t xml:space="preserve">  </w:t>
      </w:r>
      <w:r w:rsidRPr="00F93255">
        <w:rPr>
          <w:rFonts w:ascii="Times New Roman" w:hAnsi="Times New Roman"/>
          <w:noProof/>
          <w:sz w:val="28"/>
          <w:szCs w:val="28"/>
        </w:rPr>
        <w:t>подключение к</w:t>
      </w:r>
      <w:r>
        <w:rPr>
          <w:rFonts w:ascii="Times New Roman" w:hAnsi="Times New Roman"/>
          <w:noProof/>
          <w:sz w:val="28"/>
          <w:szCs w:val="28"/>
        </w:rPr>
        <w:t xml:space="preserve"> </w:t>
      </w:r>
      <w:r w:rsidRPr="00F93255">
        <w:rPr>
          <w:rFonts w:ascii="Times New Roman" w:hAnsi="Times New Roman"/>
          <w:noProof/>
          <w:sz w:val="28"/>
          <w:szCs w:val="28"/>
        </w:rPr>
        <w:t>системам коммунальной инфраструктуры, тарифы организаций коммунального комплекса, надбавки к ц</w:t>
      </w:r>
      <w:r>
        <w:rPr>
          <w:rFonts w:ascii="Times New Roman" w:hAnsi="Times New Roman"/>
          <w:noProof/>
          <w:sz w:val="28"/>
          <w:szCs w:val="28"/>
        </w:rPr>
        <w:t>енам (тарифам) для потребителей.</w:t>
      </w:r>
    </w:p>
    <w:p w:rsidR="00CC4F8B" w:rsidRPr="00EC7E6F"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5</w:t>
      </w:r>
      <w:r w:rsidRPr="00EC7E6F">
        <w:rPr>
          <w:rFonts w:ascii="Times New Roman" w:hAnsi="Times New Roman"/>
          <w:noProof/>
          <w:sz w:val="28"/>
          <w:szCs w:val="28"/>
        </w:rPr>
        <w:t xml:space="preserve">) осуществляет </w:t>
      </w:r>
      <w:r w:rsidRPr="00EC7E6F">
        <w:rPr>
          <w:rFonts w:ascii="Times New Roman" w:hAnsi="Times New Roman"/>
          <w:sz w:val="28"/>
          <w:szCs w:val="28"/>
        </w:rPr>
        <w:t>с</w:t>
      </w:r>
      <w:r w:rsidRPr="00EC7E6F">
        <w:rPr>
          <w:rFonts w:ascii="Times New Roman" w:hAnsi="Times New Roman"/>
          <w:noProof/>
          <w:sz w:val="28"/>
          <w:szCs w:val="28"/>
        </w:rPr>
        <w:t xml:space="preserve">бор </w:t>
      </w:r>
      <w:r w:rsidRPr="00EC7E6F">
        <w:rPr>
          <w:rFonts w:ascii="Times New Roman" w:hAnsi="Times New Roman"/>
          <w:sz w:val="28"/>
          <w:szCs w:val="28"/>
        </w:rPr>
        <w:t>с</w:t>
      </w:r>
      <w:r w:rsidRPr="00EC7E6F">
        <w:rPr>
          <w:rFonts w:ascii="Times New Roman" w:hAnsi="Times New Roman"/>
          <w:noProof/>
          <w:sz w:val="28"/>
          <w:szCs w:val="28"/>
        </w:rPr>
        <w:t xml:space="preserve">татистических </w:t>
      </w:r>
      <w:r w:rsidRPr="00EC7E6F">
        <w:rPr>
          <w:rFonts w:ascii="Times New Roman" w:hAnsi="Times New Roman"/>
          <w:sz w:val="28"/>
          <w:szCs w:val="28"/>
        </w:rPr>
        <w:t>о</w:t>
      </w:r>
      <w:r w:rsidRPr="00EC7E6F">
        <w:rPr>
          <w:rFonts w:ascii="Times New Roman" w:hAnsi="Times New Roman"/>
          <w:noProof/>
          <w:sz w:val="28"/>
          <w:szCs w:val="28"/>
        </w:rPr>
        <w:t xml:space="preserve">тчетов и на их основе анализ </w:t>
      </w:r>
      <w:r w:rsidRPr="00EC7E6F">
        <w:rPr>
          <w:rFonts w:ascii="Times New Roman" w:hAnsi="Times New Roman"/>
          <w:sz w:val="28"/>
          <w:szCs w:val="28"/>
        </w:rPr>
        <w:t>ф</w:t>
      </w:r>
      <w:r w:rsidRPr="00EC7E6F">
        <w:rPr>
          <w:rFonts w:ascii="Times New Roman" w:hAnsi="Times New Roman"/>
          <w:noProof/>
          <w:sz w:val="28"/>
          <w:szCs w:val="28"/>
        </w:rPr>
        <w:t>инансово-хозяйственной деятельности.</w:t>
      </w:r>
    </w:p>
    <w:p w:rsidR="00CC4F8B" w:rsidRPr="00F93255"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F93255">
        <w:rPr>
          <w:rFonts w:ascii="Times New Roman" w:hAnsi="Times New Roman"/>
          <w:bCs/>
          <w:noProof/>
          <w:sz w:val="28"/>
          <w:szCs w:val="28"/>
        </w:rPr>
        <w:t>4.5.3.2.В области жилищно-коммунального хозяйства:</w:t>
      </w:r>
    </w:p>
    <w:p w:rsidR="00CC4F8B" w:rsidRPr="00F93255" w:rsidRDefault="00CC4F8B" w:rsidP="00CC4F8B">
      <w:pPr>
        <w:autoSpaceDE w:val="0"/>
        <w:autoSpaceDN w:val="0"/>
        <w:adjustRightInd w:val="0"/>
        <w:spacing w:after="0" w:line="240" w:lineRule="auto"/>
        <w:ind w:firstLine="283"/>
        <w:jc w:val="both"/>
        <w:rPr>
          <w:rFonts w:ascii="Times New Roman" w:hAnsi="Times New Roman"/>
          <w:strike/>
          <w:noProof/>
          <w:sz w:val="28"/>
          <w:szCs w:val="28"/>
        </w:rPr>
      </w:pPr>
      <w:r w:rsidRPr="00F93255">
        <w:rPr>
          <w:rFonts w:ascii="Times New Roman" w:hAnsi="Times New Roman"/>
          <w:noProof/>
          <w:sz w:val="28"/>
          <w:szCs w:val="28"/>
        </w:rPr>
        <w:t>1) осуществляет содержание объектов внешнего благоустройства</w:t>
      </w:r>
      <w:r>
        <w:rPr>
          <w:rFonts w:ascii="Times New Roman" w:hAnsi="Times New Roman"/>
          <w:noProof/>
          <w:sz w:val="28"/>
          <w:szCs w:val="28"/>
        </w:rPr>
        <w:t xml:space="preserve">  </w:t>
      </w:r>
      <w:r w:rsidRPr="00F93255">
        <w:rPr>
          <w:rFonts w:ascii="Times New Roman" w:hAnsi="Times New Roman"/>
          <w:noProof/>
          <w:sz w:val="28"/>
          <w:szCs w:val="28"/>
        </w:rPr>
        <w:t>территории городского округа посредством заключения муниципальных контрактов (договоров) в</w:t>
      </w:r>
      <w:r>
        <w:rPr>
          <w:rFonts w:ascii="Times New Roman" w:hAnsi="Times New Roman"/>
          <w:noProof/>
          <w:sz w:val="28"/>
          <w:szCs w:val="28"/>
        </w:rPr>
        <w:t xml:space="preserve"> </w:t>
      </w:r>
      <w:r w:rsidRPr="00F93255">
        <w:rPr>
          <w:rFonts w:ascii="Times New Roman" w:hAnsi="Times New Roman"/>
          <w:noProof/>
          <w:sz w:val="28"/>
          <w:szCs w:val="28"/>
        </w:rPr>
        <w:t>пределах доведенных лимитов бюджетных обязательств;</w:t>
      </w:r>
    </w:p>
    <w:p w:rsidR="00CC4F8B" w:rsidRPr="00F93255"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F93255">
        <w:rPr>
          <w:rFonts w:ascii="Times New Roman" w:hAnsi="Times New Roman"/>
          <w:noProof/>
          <w:sz w:val="28"/>
          <w:szCs w:val="28"/>
        </w:rPr>
        <w:t>2) обеспечивает комплекс мероприятий по освещению  городского округа;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3</w:t>
      </w:r>
      <w:r w:rsidRPr="00C4594A">
        <w:rPr>
          <w:rFonts w:ascii="Times New Roman" w:hAnsi="Times New Roman"/>
          <w:noProof/>
          <w:sz w:val="28"/>
          <w:szCs w:val="28"/>
        </w:rPr>
        <w:t>) выдает разрешение на проведение земляных работ общегородского значения на территории городского округа;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4</w:t>
      </w:r>
      <w:r w:rsidRPr="00C4594A">
        <w:rPr>
          <w:rFonts w:ascii="Times New Roman" w:hAnsi="Times New Roman"/>
          <w:noProof/>
          <w:sz w:val="28"/>
          <w:szCs w:val="28"/>
        </w:rPr>
        <w:t>) участвует в</w:t>
      </w:r>
      <w:r>
        <w:rPr>
          <w:rFonts w:ascii="Times New Roman" w:hAnsi="Times New Roman"/>
          <w:noProof/>
          <w:sz w:val="28"/>
          <w:szCs w:val="28"/>
        </w:rPr>
        <w:t xml:space="preserve">  </w:t>
      </w:r>
      <w:r w:rsidRPr="00C4594A">
        <w:rPr>
          <w:rFonts w:ascii="Times New Roman" w:hAnsi="Times New Roman"/>
          <w:noProof/>
          <w:sz w:val="28"/>
          <w:szCs w:val="28"/>
        </w:rPr>
        <w:t>процедуре приема в</w:t>
      </w:r>
      <w:r>
        <w:rPr>
          <w:rFonts w:ascii="Times New Roman" w:hAnsi="Times New Roman"/>
          <w:noProof/>
          <w:sz w:val="28"/>
          <w:szCs w:val="28"/>
        </w:rPr>
        <w:t xml:space="preserve">  </w:t>
      </w:r>
      <w:r w:rsidRPr="00C4594A">
        <w:rPr>
          <w:rFonts w:ascii="Times New Roman" w:hAnsi="Times New Roman"/>
          <w:noProof/>
          <w:sz w:val="28"/>
          <w:szCs w:val="28"/>
        </w:rPr>
        <w:t>муниципальную собственность находящихся в государственной или частной собственности объектов инженерной инфраструктуры, внешнего благоустройства, объектов коммунально-бытового назначения;</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5</w:t>
      </w:r>
      <w:r w:rsidRPr="00C4594A">
        <w:rPr>
          <w:rFonts w:ascii="Times New Roman" w:hAnsi="Times New Roman"/>
          <w:noProof/>
          <w:sz w:val="28"/>
          <w:szCs w:val="28"/>
        </w:rPr>
        <w:t>) осуществляет мероприятия по контролю засостоянием коммунальных объектов, качеством иколичеством предоставляемых потребителям услуг;</w:t>
      </w:r>
    </w:p>
    <w:p w:rsidR="00CC4F8B"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6</w:t>
      </w:r>
      <w:r w:rsidRPr="00C4594A">
        <w:rPr>
          <w:rFonts w:ascii="Times New Roman" w:hAnsi="Times New Roman"/>
          <w:noProof/>
          <w:sz w:val="28"/>
          <w:szCs w:val="28"/>
        </w:rPr>
        <w:t>) обеспечивает деятельность в</w:t>
      </w:r>
      <w:r>
        <w:rPr>
          <w:rFonts w:ascii="Times New Roman" w:hAnsi="Times New Roman"/>
          <w:noProof/>
          <w:sz w:val="28"/>
          <w:szCs w:val="28"/>
        </w:rPr>
        <w:t xml:space="preserve">  </w:t>
      </w:r>
      <w:r w:rsidRPr="00C4594A">
        <w:rPr>
          <w:rFonts w:ascii="Times New Roman" w:hAnsi="Times New Roman"/>
          <w:noProof/>
          <w:sz w:val="28"/>
          <w:szCs w:val="28"/>
        </w:rPr>
        <w:t>сфере обустройства мест массового отдыха н</w:t>
      </w:r>
      <w:r>
        <w:rPr>
          <w:rFonts w:ascii="Times New Roman" w:hAnsi="Times New Roman"/>
          <w:noProof/>
          <w:sz w:val="28"/>
          <w:szCs w:val="28"/>
        </w:rPr>
        <w:t>аселения городского округа;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7) участвует в проектировании, строительстве и реконструкции объектов инженерной инфраструктуры, используя бюджетные и привлекая внебюджетные средства для реализации разработанных программ.</w:t>
      </w:r>
    </w:p>
    <w:p w:rsidR="00CC4F8B" w:rsidRPr="00E563A4"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563A4">
        <w:rPr>
          <w:rFonts w:ascii="Times New Roman" w:hAnsi="Times New Roman"/>
          <w:noProof/>
          <w:sz w:val="28"/>
          <w:szCs w:val="28"/>
        </w:rPr>
        <w:t>4.5.3.3.В</w:t>
      </w:r>
      <w:r>
        <w:rPr>
          <w:rFonts w:ascii="Times New Roman" w:hAnsi="Times New Roman"/>
          <w:noProof/>
          <w:sz w:val="28"/>
          <w:szCs w:val="28"/>
        </w:rPr>
        <w:t xml:space="preserve"> </w:t>
      </w:r>
      <w:r w:rsidRPr="00E563A4">
        <w:rPr>
          <w:rFonts w:ascii="Times New Roman" w:hAnsi="Times New Roman"/>
          <w:noProof/>
          <w:sz w:val="28"/>
          <w:szCs w:val="28"/>
        </w:rPr>
        <w:t>области оказания транспортных услуг и</w:t>
      </w:r>
      <w:r>
        <w:rPr>
          <w:rFonts w:ascii="Times New Roman" w:hAnsi="Times New Roman"/>
          <w:noProof/>
          <w:sz w:val="28"/>
          <w:szCs w:val="28"/>
        </w:rPr>
        <w:t xml:space="preserve"> </w:t>
      </w:r>
      <w:r w:rsidRPr="00E563A4">
        <w:rPr>
          <w:rFonts w:ascii="Times New Roman" w:hAnsi="Times New Roman"/>
          <w:noProof/>
          <w:sz w:val="28"/>
          <w:szCs w:val="28"/>
        </w:rPr>
        <w:t xml:space="preserve">дорожного обслуживания: </w:t>
      </w:r>
    </w:p>
    <w:p w:rsidR="00CC4F8B" w:rsidRPr="00C4594A" w:rsidRDefault="00CC4F8B" w:rsidP="00CC4F8B">
      <w:pPr>
        <w:autoSpaceDE w:val="0"/>
        <w:autoSpaceDN w:val="0"/>
        <w:adjustRightInd w:val="0"/>
        <w:spacing w:after="0" w:line="240" w:lineRule="auto"/>
        <w:ind w:firstLine="283"/>
        <w:jc w:val="both"/>
        <w:rPr>
          <w:rFonts w:ascii="Times New Roman" w:hAnsi="Times New Roman"/>
          <w:sz w:val="28"/>
          <w:szCs w:val="28"/>
        </w:rPr>
      </w:pPr>
      <w:r w:rsidRPr="00C4594A">
        <w:rPr>
          <w:rFonts w:ascii="Times New Roman" w:hAnsi="Times New Roman"/>
          <w:noProof/>
          <w:sz w:val="28"/>
          <w:szCs w:val="28"/>
        </w:rPr>
        <w:t xml:space="preserve">1) ведет </w:t>
      </w:r>
      <w:r w:rsidRPr="00C4594A">
        <w:rPr>
          <w:rFonts w:ascii="Times New Roman" w:hAnsi="Times New Roman"/>
          <w:sz w:val="28"/>
          <w:szCs w:val="28"/>
        </w:rPr>
        <w:t>п</w:t>
      </w:r>
      <w:r w:rsidRPr="00C4594A">
        <w:rPr>
          <w:rFonts w:ascii="Times New Roman" w:hAnsi="Times New Roman"/>
          <w:noProof/>
          <w:sz w:val="28"/>
          <w:szCs w:val="28"/>
        </w:rPr>
        <w:t xml:space="preserve">остоянный </w:t>
      </w:r>
      <w:r w:rsidRPr="00C4594A">
        <w:rPr>
          <w:rFonts w:ascii="Times New Roman" w:hAnsi="Times New Roman"/>
          <w:sz w:val="28"/>
          <w:szCs w:val="28"/>
        </w:rPr>
        <w:t>м</w:t>
      </w:r>
      <w:r w:rsidRPr="00C4594A">
        <w:rPr>
          <w:rFonts w:ascii="Times New Roman" w:hAnsi="Times New Roman"/>
          <w:noProof/>
          <w:sz w:val="28"/>
          <w:szCs w:val="28"/>
        </w:rPr>
        <w:t xml:space="preserve">ониторинг </w:t>
      </w:r>
      <w:r w:rsidRPr="00C4594A">
        <w:rPr>
          <w:rFonts w:ascii="Times New Roman" w:hAnsi="Times New Roman"/>
          <w:sz w:val="28"/>
          <w:szCs w:val="28"/>
        </w:rPr>
        <w:t>с</w:t>
      </w:r>
      <w:r w:rsidRPr="00C4594A">
        <w:rPr>
          <w:rFonts w:ascii="Times New Roman" w:hAnsi="Times New Roman"/>
          <w:noProof/>
          <w:sz w:val="28"/>
          <w:szCs w:val="28"/>
        </w:rPr>
        <w:t xml:space="preserve">остояния </w:t>
      </w:r>
      <w:r w:rsidRPr="00C4594A">
        <w:rPr>
          <w:rFonts w:ascii="Times New Roman" w:hAnsi="Times New Roman"/>
          <w:sz w:val="28"/>
          <w:szCs w:val="28"/>
        </w:rPr>
        <w:t>д</w:t>
      </w:r>
      <w:r w:rsidRPr="00C4594A">
        <w:rPr>
          <w:rFonts w:ascii="Times New Roman" w:hAnsi="Times New Roman"/>
          <w:noProof/>
          <w:sz w:val="28"/>
          <w:szCs w:val="28"/>
        </w:rPr>
        <w:t xml:space="preserve">орог, </w:t>
      </w:r>
      <w:r w:rsidRPr="00C4594A">
        <w:rPr>
          <w:rFonts w:ascii="Times New Roman" w:hAnsi="Times New Roman"/>
          <w:sz w:val="28"/>
          <w:szCs w:val="28"/>
        </w:rPr>
        <w:t>и</w:t>
      </w:r>
      <w:r w:rsidRPr="00C4594A">
        <w:rPr>
          <w:rFonts w:ascii="Times New Roman" w:hAnsi="Times New Roman"/>
          <w:noProof/>
          <w:sz w:val="28"/>
          <w:szCs w:val="28"/>
        </w:rPr>
        <w:t xml:space="preserve">нженерных </w:t>
      </w:r>
      <w:r w:rsidRPr="00C4594A">
        <w:rPr>
          <w:rFonts w:ascii="Times New Roman" w:hAnsi="Times New Roman"/>
          <w:sz w:val="28"/>
          <w:szCs w:val="28"/>
        </w:rPr>
        <w:t>д</w:t>
      </w:r>
      <w:r w:rsidRPr="00C4594A">
        <w:rPr>
          <w:rFonts w:ascii="Times New Roman" w:hAnsi="Times New Roman"/>
          <w:noProof/>
          <w:sz w:val="28"/>
          <w:szCs w:val="28"/>
        </w:rPr>
        <w:t xml:space="preserve">орожных </w:t>
      </w:r>
      <w:r w:rsidRPr="00C4594A">
        <w:rPr>
          <w:rFonts w:ascii="Times New Roman" w:hAnsi="Times New Roman"/>
          <w:sz w:val="28"/>
          <w:szCs w:val="28"/>
        </w:rPr>
        <w:t>с</w:t>
      </w:r>
      <w:r w:rsidRPr="00C4594A">
        <w:rPr>
          <w:rFonts w:ascii="Times New Roman" w:hAnsi="Times New Roman"/>
          <w:noProof/>
          <w:sz w:val="28"/>
          <w:szCs w:val="28"/>
        </w:rPr>
        <w:t>ооружений, несет ответственность за их состояние;</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2) обеспечивает </w:t>
      </w:r>
      <w:r w:rsidRPr="00C4594A">
        <w:rPr>
          <w:rFonts w:ascii="Times New Roman" w:hAnsi="Times New Roman"/>
          <w:sz w:val="28"/>
          <w:szCs w:val="28"/>
        </w:rPr>
        <w:t>в</w:t>
      </w:r>
      <w:r w:rsidRPr="00C4594A">
        <w:rPr>
          <w:rFonts w:ascii="Times New Roman" w:hAnsi="Times New Roman"/>
          <w:noProof/>
          <w:sz w:val="28"/>
          <w:szCs w:val="28"/>
        </w:rPr>
        <w:t xml:space="preserve">ыполнение </w:t>
      </w:r>
      <w:r w:rsidRPr="00C4594A">
        <w:rPr>
          <w:rFonts w:ascii="Times New Roman" w:hAnsi="Times New Roman"/>
          <w:sz w:val="28"/>
          <w:szCs w:val="28"/>
        </w:rPr>
        <w:t>к</w:t>
      </w:r>
      <w:r w:rsidRPr="00C4594A">
        <w:rPr>
          <w:rFonts w:ascii="Times New Roman" w:hAnsi="Times New Roman"/>
          <w:noProof/>
          <w:sz w:val="28"/>
          <w:szCs w:val="28"/>
        </w:rPr>
        <w:t xml:space="preserve">омплекса </w:t>
      </w:r>
      <w:r w:rsidRPr="00C4594A">
        <w:rPr>
          <w:rFonts w:ascii="Times New Roman" w:hAnsi="Times New Roman"/>
          <w:sz w:val="28"/>
          <w:szCs w:val="28"/>
        </w:rPr>
        <w:t>м</w:t>
      </w:r>
      <w:r w:rsidRPr="00C4594A">
        <w:rPr>
          <w:rFonts w:ascii="Times New Roman" w:hAnsi="Times New Roman"/>
          <w:noProof/>
          <w:sz w:val="28"/>
          <w:szCs w:val="28"/>
        </w:rPr>
        <w:t xml:space="preserve">ероприятий </w:t>
      </w:r>
      <w:r w:rsidRPr="00C4594A">
        <w:rPr>
          <w:rFonts w:ascii="Times New Roman" w:hAnsi="Times New Roman"/>
          <w:sz w:val="28"/>
          <w:szCs w:val="28"/>
        </w:rPr>
        <w:t>п</w:t>
      </w:r>
      <w:r w:rsidRPr="00C4594A">
        <w:rPr>
          <w:rFonts w:ascii="Times New Roman" w:hAnsi="Times New Roman"/>
          <w:noProof/>
          <w:sz w:val="28"/>
          <w:szCs w:val="28"/>
        </w:rPr>
        <w:t xml:space="preserve">о </w:t>
      </w:r>
      <w:r w:rsidRPr="00C4594A">
        <w:rPr>
          <w:rFonts w:ascii="Times New Roman" w:hAnsi="Times New Roman"/>
          <w:sz w:val="28"/>
          <w:szCs w:val="28"/>
        </w:rPr>
        <w:t>п</w:t>
      </w:r>
      <w:r w:rsidRPr="00C4594A">
        <w:rPr>
          <w:rFonts w:ascii="Times New Roman" w:hAnsi="Times New Roman"/>
          <w:noProof/>
          <w:sz w:val="28"/>
          <w:szCs w:val="28"/>
        </w:rPr>
        <w:t xml:space="preserve">роведению </w:t>
      </w:r>
      <w:r w:rsidRPr="00C4594A">
        <w:rPr>
          <w:rFonts w:ascii="Times New Roman" w:hAnsi="Times New Roman"/>
          <w:sz w:val="28"/>
          <w:szCs w:val="28"/>
        </w:rPr>
        <w:t>р</w:t>
      </w:r>
      <w:r w:rsidRPr="00C4594A">
        <w:rPr>
          <w:rFonts w:ascii="Times New Roman" w:hAnsi="Times New Roman"/>
          <w:noProof/>
          <w:sz w:val="28"/>
          <w:szCs w:val="28"/>
        </w:rPr>
        <w:t xml:space="preserve">емонтных работ и содержанию </w:t>
      </w:r>
      <w:r w:rsidRPr="00C4594A">
        <w:rPr>
          <w:rFonts w:ascii="Times New Roman" w:hAnsi="Times New Roman"/>
          <w:sz w:val="28"/>
          <w:szCs w:val="28"/>
        </w:rPr>
        <w:t>м</w:t>
      </w:r>
      <w:r w:rsidRPr="00C4594A">
        <w:rPr>
          <w:rFonts w:ascii="Times New Roman" w:hAnsi="Times New Roman"/>
          <w:noProof/>
          <w:sz w:val="28"/>
          <w:szCs w:val="28"/>
        </w:rPr>
        <w:t xml:space="preserve">униципальных </w:t>
      </w:r>
      <w:r w:rsidRPr="00C4594A">
        <w:rPr>
          <w:rFonts w:ascii="Times New Roman" w:hAnsi="Times New Roman"/>
          <w:sz w:val="28"/>
          <w:szCs w:val="28"/>
        </w:rPr>
        <w:t>д</w:t>
      </w:r>
      <w:r w:rsidRPr="00C4594A">
        <w:rPr>
          <w:rFonts w:ascii="Times New Roman" w:hAnsi="Times New Roman"/>
          <w:noProof/>
          <w:sz w:val="28"/>
          <w:szCs w:val="28"/>
        </w:rPr>
        <w:t xml:space="preserve">орог </w:t>
      </w:r>
      <w:r w:rsidRPr="00C4594A">
        <w:rPr>
          <w:rFonts w:ascii="Times New Roman" w:hAnsi="Times New Roman"/>
          <w:sz w:val="28"/>
          <w:szCs w:val="28"/>
        </w:rPr>
        <w:t>н</w:t>
      </w:r>
      <w:r w:rsidRPr="00C4594A">
        <w:rPr>
          <w:rFonts w:ascii="Times New Roman" w:hAnsi="Times New Roman"/>
          <w:noProof/>
          <w:sz w:val="28"/>
          <w:szCs w:val="28"/>
        </w:rPr>
        <w:t xml:space="preserve">а </w:t>
      </w:r>
      <w:r w:rsidRPr="00C4594A">
        <w:rPr>
          <w:rFonts w:ascii="Times New Roman" w:hAnsi="Times New Roman"/>
          <w:sz w:val="28"/>
          <w:szCs w:val="28"/>
        </w:rPr>
        <w:t>т</w:t>
      </w:r>
      <w:r w:rsidRPr="00C4594A">
        <w:rPr>
          <w:rFonts w:ascii="Times New Roman" w:hAnsi="Times New Roman"/>
          <w:noProof/>
          <w:sz w:val="28"/>
          <w:szCs w:val="28"/>
        </w:rPr>
        <w:t xml:space="preserve">ерритории </w:t>
      </w:r>
      <w:r w:rsidRPr="00C4594A">
        <w:rPr>
          <w:rFonts w:ascii="Times New Roman" w:hAnsi="Times New Roman"/>
          <w:sz w:val="28"/>
          <w:szCs w:val="28"/>
        </w:rPr>
        <w:t>г</w:t>
      </w:r>
      <w:r w:rsidRPr="00C4594A">
        <w:rPr>
          <w:rFonts w:ascii="Times New Roman" w:hAnsi="Times New Roman"/>
          <w:noProof/>
          <w:sz w:val="28"/>
          <w:szCs w:val="28"/>
        </w:rPr>
        <w:t xml:space="preserve">ородского </w:t>
      </w:r>
      <w:r w:rsidRPr="00C4594A">
        <w:rPr>
          <w:rFonts w:ascii="Times New Roman" w:hAnsi="Times New Roman"/>
          <w:sz w:val="28"/>
          <w:szCs w:val="28"/>
        </w:rPr>
        <w:t>о</w:t>
      </w:r>
      <w:r w:rsidRPr="00C4594A">
        <w:rPr>
          <w:rFonts w:ascii="Times New Roman" w:hAnsi="Times New Roman"/>
          <w:noProof/>
          <w:sz w:val="28"/>
          <w:szCs w:val="28"/>
        </w:rPr>
        <w:t>круга, обеспечиывющих безопасность дорожного хозяйства;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lastRenderedPageBreak/>
        <w:t xml:space="preserve">3) осуществляет </w:t>
      </w:r>
      <w:r w:rsidRPr="00C4594A">
        <w:rPr>
          <w:rFonts w:ascii="Times New Roman" w:hAnsi="Times New Roman"/>
          <w:sz w:val="28"/>
          <w:szCs w:val="28"/>
        </w:rPr>
        <w:t>с</w:t>
      </w:r>
      <w:r w:rsidRPr="00C4594A">
        <w:rPr>
          <w:rFonts w:ascii="Times New Roman" w:hAnsi="Times New Roman"/>
          <w:noProof/>
          <w:sz w:val="28"/>
          <w:szCs w:val="28"/>
        </w:rPr>
        <w:t xml:space="preserve">одержание </w:t>
      </w:r>
      <w:r w:rsidRPr="00C4594A">
        <w:rPr>
          <w:rFonts w:ascii="Times New Roman" w:hAnsi="Times New Roman"/>
          <w:sz w:val="28"/>
          <w:szCs w:val="28"/>
        </w:rPr>
        <w:t>а</w:t>
      </w:r>
      <w:r w:rsidRPr="00C4594A">
        <w:rPr>
          <w:rFonts w:ascii="Times New Roman" w:hAnsi="Times New Roman"/>
          <w:noProof/>
          <w:sz w:val="28"/>
          <w:szCs w:val="28"/>
        </w:rPr>
        <w:t xml:space="preserve">втомобильных </w:t>
      </w:r>
      <w:r w:rsidRPr="00C4594A">
        <w:rPr>
          <w:rFonts w:ascii="Times New Roman" w:hAnsi="Times New Roman"/>
          <w:sz w:val="28"/>
          <w:szCs w:val="28"/>
        </w:rPr>
        <w:t>д</w:t>
      </w:r>
      <w:r w:rsidRPr="00C4594A">
        <w:rPr>
          <w:rFonts w:ascii="Times New Roman" w:hAnsi="Times New Roman"/>
          <w:noProof/>
          <w:sz w:val="28"/>
          <w:szCs w:val="28"/>
        </w:rPr>
        <w:t xml:space="preserve">орог </w:t>
      </w:r>
      <w:r w:rsidRPr="00C4594A">
        <w:rPr>
          <w:rFonts w:ascii="Times New Roman" w:hAnsi="Times New Roman"/>
          <w:sz w:val="28"/>
          <w:szCs w:val="28"/>
        </w:rPr>
        <w:t>о</w:t>
      </w:r>
      <w:r w:rsidRPr="00C4594A">
        <w:rPr>
          <w:rFonts w:ascii="Times New Roman" w:hAnsi="Times New Roman"/>
          <w:noProof/>
          <w:sz w:val="28"/>
          <w:szCs w:val="28"/>
        </w:rPr>
        <w:t xml:space="preserve">бщего </w:t>
      </w:r>
      <w:r w:rsidRPr="00C4594A">
        <w:rPr>
          <w:rFonts w:ascii="Times New Roman" w:hAnsi="Times New Roman"/>
          <w:sz w:val="28"/>
          <w:szCs w:val="28"/>
        </w:rPr>
        <w:t>п</w:t>
      </w:r>
      <w:r w:rsidRPr="00C4594A">
        <w:rPr>
          <w:rFonts w:ascii="Times New Roman" w:hAnsi="Times New Roman"/>
          <w:noProof/>
          <w:sz w:val="28"/>
          <w:szCs w:val="28"/>
        </w:rPr>
        <w:t xml:space="preserve">ользования, </w:t>
      </w:r>
      <w:r w:rsidRPr="00C4594A">
        <w:rPr>
          <w:rFonts w:ascii="Times New Roman" w:hAnsi="Times New Roman"/>
          <w:sz w:val="28"/>
          <w:szCs w:val="28"/>
        </w:rPr>
        <w:t>м</w:t>
      </w:r>
      <w:r w:rsidRPr="00C4594A">
        <w:rPr>
          <w:rFonts w:ascii="Times New Roman" w:hAnsi="Times New Roman"/>
          <w:noProof/>
          <w:sz w:val="28"/>
          <w:szCs w:val="28"/>
        </w:rPr>
        <w:t xml:space="preserve">остов </w:t>
      </w:r>
      <w:r w:rsidRPr="00C4594A">
        <w:rPr>
          <w:rFonts w:ascii="Times New Roman" w:hAnsi="Times New Roman"/>
          <w:sz w:val="28"/>
          <w:szCs w:val="28"/>
        </w:rPr>
        <w:t xml:space="preserve">и иных </w:t>
      </w:r>
      <w:r w:rsidRPr="00C4594A">
        <w:rPr>
          <w:rFonts w:ascii="Times New Roman" w:hAnsi="Times New Roman"/>
          <w:noProof/>
          <w:sz w:val="28"/>
          <w:szCs w:val="28"/>
        </w:rPr>
        <w:t xml:space="preserve">транспортных </w:t>
      </w:r>
      <w:r w:rsidRPr="00C4594A">
        <w:rPr>
          <w:rFonts w:ascii="Times New Roman" w:hAnsi="Times New Roman"/>
          <w:sz w:val="28"/>
          <w:szCs w:val="28"/>
        </w:rPr>
        <w:t>и</w:t>
      </w:r>
      <w:r w:rsidRPr="00C4594A">
        <w:rPr>
          <w:rFonts w:ascii="Times New Roman" w:hAnsi="Times New Roman"/>
          <w:noProof/>
          <w:sz w:val="28"/>
          <w:szCs w:val="28"/>
        </w:rPr>
        <w:t xml:space="preserve">нженерных </w:t>
      </w:r>
      <w:r w:rsidRPr="00C4594A">
        <w:rPr>
          <w:rFonts w:ascii="Times New Roman" w:hAnsi="Times New Roman"/>
          <w:sz w:val="28"/>
          <w:szCs w:val="28"/>
        </w:rPr>
        <w:t>с</w:t>
      </w:r>
      <w:r w:rsidRPr="00C4594A">
        <w:rPr>
          <w:rFonts w:ascii="Times New Roman" w:hAnsi="Times New Roman"/>
          <w:noProof/>
          <w:sz w:val="28"/>
          <w:szCs w:val="28"/>
        </w:rPr>
        <w:t xml:space="preserve">ооружений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г</w:t>
      </w:r>
      <w:r w:rsidRPr="00C4594A">
        <w:rPr>
          <w:rFonts w:ascii="Times New Roman" w:hAnsi="Times New Roman"/>
          <w:noProof/>
          <w:sz w:val="28"/>
          <w:szCs w:val="28"/>
        </w:rPr>
        <w:t xml:space="preserve">раницах </w:t>
      </w:r>
      <w:r w:rsidRPr="00C4594A">
        <w:rPr>
          <w:rFonts w:ascii="Times New Roman" w:hAnsi="Times New Roman"/>
          <w:sz w:val="28"/>
          <w:szCs w:val="28"/>
        </w:rPr>
        <w:t>г</w:t>
      </w:r>
      <w:r w:rsidRPr="00C4594A">
        <w:rPr>
          <w:rFonts w:ascii="Times New Roman" w:hAnsi="Times New Roman"/>
          <w:noProof/>
          <w:sz w:val="28"/>
          <w:szCs w:val="28"/>
        </w:rPr>
        <w:t xml:space="preserve">ородского </w:t>
      </w:r>
      <w:r w:rsidRPr="00C4594A">
        <w:rPr>
          <w:rFonts w:ascii="Times New Roman" w:hAnsi="Times New Roman"/>
          <w:sz w:val="28"/>
          <w:szCs w:val="28"/>
        </w:rPr>
        <w:t>о</w:t>
      </w:r>
      <w:r w:rsidRPr="00C4594A">
        <w:rPr>
          <w:rFonts w:ascii="Times New Roman" w:hAnsi="Times New Roman"/>
          <w:noProof/>
          <w:sz w:val="28"/>
          <w:szCs w:val="28"/>
        </w:rPr>
        <w:t>круга;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4) обеспечивает </w:t>
      </w:r>
      <w:r w:rsidRPr="00C4594A">
        <w:rPr>
          <w:rFonts w:ascii="Times New Roman" w:hAnsi="Times New Roman"/>
          <w:sz w:val="28"/>
          <w:szCs w:val="28"/>
        </w:rPr>
        <w:t>в</w:t>
      </w:r>
      <w:r w:rsidRPr="00C4594A">
        <w:rPr>
          <w:rFonts w:ascii="Times New Roman" w:hAnsi="Times New Roman"/>
          <w:noProof/>
          <w:sz w:val="28"/>
          <w:szCs w:val="28"/>
        </w:rPr>
        <w:t xml:space="preserve">ыполнение </w:t>
      </w:r>
      <w:r w:rsidRPr="00C4594A">
        <w:rPr>
          <w:rFonts w:ascii="Times New Roman" w:hAnsi="Times New Roman"/>
          <w:sz w:val="28"/>
          <w:szCs w:val="28"/>
        </w:rPr>
        <w:t>к</w:t>
      </w:r>
      <w:r w:rsidRPr="00C4594A">
        <w:rPr>
          <w:rFonts w:ascii="Times New Roman" w:hAnsi="Times New Roman"/>
          <w:noProof/>
          <w:sz w:val="28"/>
          <w:szCs w:val="28"/>
        </w:rPr>
        <w:t xml:space="preserve">омплекса </w:t>
      </w:r>
      <w:r w:rsidRPr="00C4594A">
        <w:rPr>
          <w:rFonts w:ascii="Times New Roman" w:hAnsi="Times New Roman"/>
          <w:sz w:val="28"/>
          <w:szCs w:val="28"/>
        </w:rPr>
        <w:t>м</w:t>
      </w:r>
      <w:r w:rsidRPr="00C4594A">
        <w:rPr>
          <w:rFonts w:ascii="Times New Roman" w:hAnsi="Times New Roman"/>
          <w:noProof/>
          <w:sz w:val="28"/>
          <w:szCs w:val="28"/>
        </w:rPr>
        <w:t xml:space="preserve">ероприятий </w:t>
      </w:r>
      <w:r w:rsidRPr="00C4594A">
        <w:rPr>
          <w:rFonts w:ascii="Times New Roman" w:hAnsi="Times New Roman"/>
          <w:sz w:val="28"/>
          <w:szCs w:val="28"/>
        </w:rPr>
        <w:t>п</w:t>
      </w:r>
      <w:r w:rsidRPr="00C4594A">
        <w:rPr>
          <w:rFonts w:ascii="Times New Roman" w:hAnsi="Times New Roman"/>
          <w:noProof/>
          <w:sz w:val="28"/>
          <w:szCs w:val="28"/>
        </w:rPr>
        <w:t xml:space="preserve">о </w:t>
      </w:r>
      <w:r w:rsidRPr="00C4594A">
        <w:rPr>
          <w:rFonts w:ascii="Times New Roman" w:hAnsi="Times New Roman"/>
          <w:sz w:val="28"/>
          <w:szCs w:val="28"/>
        </w:rPr>
        <w:t>в</w:t>
      </w:r>
      <w:r w:rsidRPr="00C4594A">
        <w:rPr>
          <w:rFonts w:ascii="Times New Roman" w:hAnsi="Times New Roman"/>
          <w:noProof/>
          <w:sz w:val="28"/>
          <w:szCs w:val="28"/>
        </w:rPr>
        <w:t xml:space="preserve">ыявлению </w:t>
      </w:r>
      <w:r w:rsidRPr="00C4594A">
        <w:rPr>
          <w:rFonts w:ascii="Times New Roman" w:hAnsi="Times New Roman"/>
          <w:sz w:val="28"/>
          <w:szCs w:val="28"/>
        </w:rPr>
        <w:t>с</w:t>
      </w:r>
      <w:r w:rsidRPr="00C4594A">
        <w:rPr>
          <w:rFonts w:ascii="Times New Roman" w:hAnsi="Times New Roman"/>
          <w:noProof/>
          <w:sz w:val="28"/>
          <w:szCs w:val="28"/>
        </w:rPr>
        <w:t xml:space="preserve">оответствия состояния </w:t>
      </w:r>
      <w:r w:rsidRPr="00C4594A">
        <w:rPr>
          <w:rFonts w:ascii="Times New Roman" w:hAnsi="Times New Roman"/>
          <w:sz w:val="28"/>
          <w:szCs w:val="28"/>
        </w:rPr>
        <w:t>д</w:t>
      </w:r>
      <w:r w:rsidRPr="00C4594A">
        <w:rPr>
          <w:rFonts w:ascii="Times New Roman" w:hAnsi="Times New Roman"/>
          <w:noProof/>
          <w:sz w:val="28"/>
          <w:szCs w:val="28"/>
        </w:rPr>
        <w:t xml:space="preserve">орог </w:t>
      </w:r>
      <w:r w:rsidRPr="00C4594A">
        <w:rPr>
          <w:rFonts w:ascii="Times New Roman" w:hAnsi="Times New Roman"/>
          <w:sz w:val="28"/>
          <w:szCs w:val="28"/>
        </w:rPr>
        <w:t>г</w:t>
      </w:r>
      <w:r w:rsidRPr="00C4594A">
        <w:rPr>
          <w:rFonts w:ascii="Times New Roman" w:hAnsi="Times New Roman"/>
          <w:noProof/>
          <w:sz w:val="28"/>
          <w:szCs w:val="28"/>
        </w:rPr>
        <w:t xml:space="preserve">ородского </w:t>
      </w:r>
      <w:r w:rsidRPr="00C4594A">
        <w:rPr>
          <w:rFonts w:ascii="Times New Roman" w:hAnsi="Times New Roman"/>
          <w:sz w:val="28"/>
          <w:szCs w:val="28"/>
        </w:rPr>
        <w:t>о</w:t>
      </w:r>
      <w:r w:rsidRPr="00C4594A">
        <w:rPr>
          <w:rFonts w:ascii="Times New Roman" w:hAnsi="Times New Roman"/>
          <w:noProof/>
          <w:sz w:val="28"/>
          <w:szCs w:val="28"/>
        </w:rPr>
        <w:t xml:space="preserve">круга </w:t>
      </w:r>
      <w:r w:rsidRPr="00C4594A">
        <w:rPr>
          <w:rFonts w:ascii="Times New Roman" w:hAnsi="Times New Roman"/>
          <w:sz w:val="28"/>
          <w:szCs w:val="28"/>
        </w:rPr>
        <w:t>п</w:t>
      </w:r>
      <w:r w:rsidRPr="00C4594A">
        <w:rPr>
          <w:rFonts w:ascii="Times New Roman" w:hAnsi="Times New Roman"/>
          <w:noProof/>
          <w:sz w:val="28"/>
          <w:szCs w:val="28"/>
        </w:rPr>
        <w:t xml:space="preserve">осле </w:t>
      </w:r>
      <w:r w:rsidRPr="00C4594A">
        <w:rPr>
          <w:rFonts w:ascii="Times New Roman" w:hAnsi="Times New Roman"/>
          <w:sz w:val="28"/>
          <w:szCs w:val="28"/>
        </w:rPr>
        <w:t>р</w:t>
      </w:r>
      <w:r w:rsidRPr="00C4594A">
        <w:rPr>
          <w:rFonts w:ascii="Times New Roman" w:hAnsi="Times New Roman"/>
          <w:noProof/>
          <w:sz w:val="28"/>
          <w:szCs w:val="28"/>
        </w:rPr>
        <w:t xml:space="preserve">емонта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п</w:t>
      </w:r>
      <w:r w:rsidRPr="00C4594A">
        <w:rPr>
          <w:rFonts w:ascii="Times New Roman" w:hAnsi="Times New Roman"/>
          <w:noProof/>
          <w:sz w:val="28"/>
          <w:szCs w:val="28"/>
        </w:rPr>
        <w:t xml:space="preserve">роцессе </w:t>
      </w:r>
      <w:r w:rsidRPr="00C4594A">
        <w:rPr>
          <w:rFonts w:ascii="Times New Roman" w:hAnsi="Times New Roman"/>
          <w:sz w:val="28"/>
          <w:szCs w:val="28"/>
        </w:rPr>
        <w:t>э</w:t>
      </w:r>
      <w:r w:rsidRPr="00C4594A">
        <w:rPr>
          <w:rFonts w:ascii="Times New Roman" w:hAnsi="Times New Roman"/>
          <w:noProof/>
          <w:sz w:val="28"/>
          <w:szCs w:val="28"/>
        </w:rPr>
        <w:t xml:space="preserve">ксплуатации установленным правилам, </w:t>
      </w:r>
      <w:r w:rsidRPr="00C4594A">
        <w:rPr>
          <w:rFonts w:ascii="Times New Roman" w:hAnsi="Times New Roman"/>
          <w:sz w:val="28"/>
          <w:szCs w:val="28"/>
        </w:rPr>
        <w:t>с</w:t>
      </w:r>
      <w:r w:rsidRPr="00C4594A">
        <w:rPr>
          <w:rFonts w:ascii="Times New Roman" w:hAnsi="Times New Roman"/>
          <w:noProof/>
          <w:sz w:val="28"/>
          <w:szCs w:val="28"/>
        </w:rPr>
        <w:t xml:space="preserve">тандартам, </w:t>
      </w:r>
      <w:r w:rsidRPr="00C4594A">
        <w:rPr>
          <w:rFonts w:ascii="Times New Roman" w:hAnsi="Times New Roman"/>
          <w:sz w:val="28"/>
          <w:szCs w:val="28"/>
        </w:rPr>
        <w:t>т</w:t>
      </w:r>
      <w:r w:rsidRPr="00C4594A">
        <w:rPr>
          <w:rFonts w:ascii="Times New Roman" w:hAnsi="Times New Roman"/>
          <w:noProof/>
          <w:sz w:val="28"/>
          <w:szCs w:val="28"/>
        </w:rPr>
        <w:t xml:space="preserve">ехническим </w:t>
      </w:r>
      <w:r w:rsidRPr="00C4594A">
        <w:rPr>
          <w:rFonts w:ascii="Times New Roman" w:hAnsi="Times New Roman"/>
          <w:sz w:val="28"/>
          <w:szCs w:val="28"/>
        </w:rPr>
        <w:t>н</w:t>
      </w:r>
      <w:r w:rsidRPr="00C4594A">
        <w:rPr>
          <w:rFonts w:ascii="Times New Roman" w:hAnsi="Times New Roman"/>
          <w:noProof/>
          <w:sz w:val="28"/>
          <w:szCs w:val="28"/>
        </w:rPr>
        <w:t xml:space="preserve">ормам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д</w:t>
      </w:r>
      <w:r w:rsidRPr="00C4594A">
        <w:rPr>
          <w:rFonts w:ascii="Times New Roman" w:hAnsi="Times New Roman"/>
          <w:noProof/>
          <w:sz w:val="28"/>
          <w:szCs w:val="28"/>
        </w:rPr>
        <w:t xml:space="preserve">ругим </w:t>
      </w:r>
      <w:r w:rsidRPr="00C4594A">
        <w:rPr>
          <w:rFonts w:ascii="Times New Roman" w:hAnsi="Times New Roman"/>
          <w:sz w:val="28"/>
          <w:szCs w:val="28"/>
        </w:rPr>
        <w:t>н</w:t>
      </w:r>
      <w:r w:rsidRPr="00C4594A">
        <w:rPr>
          <w:rFonts w:ascii="Times New Roman" w:hAnsi="Times New Roman"/>
          <w:noProof/>
          <w:sz w:val="28"/>
          <w:szCs w:val="28"/>
        </w:rPr>
        <w:t xml:space="preserve">ормативным </w:t>
      </w:r>
      <w:r w:rsidRPr="00C4594A">
        <w:rPr>
          <w:rFonts w:ascii="Times New Roman" w:hAnsi="Times New Roman"/>
          <w:sz w:val="28"/>
          <w:szCs w:val="28"/>
        </w:rPr>
        <w:t>д</w:t>
      </w:r>
      <w:r w:rsidRPr="00C4594A">
        <w:rPr>
          <w:rFonts w:ascii="Times New Roman" w:hAnsi="Times New Roman"/>
          <w:noProof/>
          <w:sz w:val="28"/>
          <w:szCs w:val="28"/>
        </w:rPr>
        <w:t>окументам;</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5) вводит </w:t>
      </w:r>
      <w:r w:rsidRPr="00C4594A">
        <w:rPr>
          <w:rFonts w:ascii="Times New Roman" w:hAnsi="Times New Roman"/>
          <w:sz w:val="28"/>
          <w:szCs w:val="28"/>
        </w:rPr>
        <w:t>о</w:t>
      </w:r>
      <w:r w:rsidRPr="00C4594A">
        <w:rPr>
          <w:rFonts w:ascii="Times New Roman" w:hAnsi="Times New Roman"/>
          <w:noProof/>
          <w:sz w:val="28"/>
          <w:szCs w:val="28"/>
        </w:rPr>
        <w:t xml:space="preserve">граничение </w:t>
      </w:r>
      <w:r w:rsidRPr="00C4594A">
        <w:rPr>
          <w:rFonts w:ascii="Times New Roman" w:hAnsi="Times New Roman"/>
          <w:sz w:val="28"/>
          <w:szCs w:val="28"/>
        </w:rPr>
        <w:t>и</w:t>
      </w:r>
      <w:r w:rsidRPr="00C4594A">
        <w:rPr>
          <w:rFonts w:ascii="Times New Roman" w:hAnsi="Times New Roman"/>
          <w:noProof/>
          <w:sz w:val="28"/>
          <w:szCs w:val="28"/>
        </w:rPr>
        <w:t xml:space="preserve">ли </w:t>
      </w:r>
      <w:r w:rsidRPr="00C4594A">
        <w:rPr>
          <w:rFonts w:ascii="Times New Roman" w:hAnsi="Times New Roman"/>
          <w:sz w:val="28"/>
          <w:szCs w:val="28"/>
        </w:rPr>
        <w:t>п</w:t>
      </w:r>
      <w:r w:rsidRPr="00C4594A">
        <w:rPr>
          <w:rFonts w:ascii="Times New Roman" w:hAnsi="Times New Roman"/>
          <w:noProof/>
          <w:sz w:val="28"/>
          <w:szCs w:val="28"/>
        </w:rPr>
        <w:t xml:space="preserve">рекращение </w:t>
      </w:r>
      <w:r w:rsidRPr="00C4594A">
        <w:rPr>
          <w:rFonts w:ascii="Times New Roman" w:hAnsi="Times New Roman"/>
          <w:sz w:val="28"/>
          <w:szCs w:val="28"/>
        </w:rPr>
        <w:t>д</w:t>
      </w:r>
      <w:r w:rsidRPr="00C4594A">
        <w:rPr>
          <w:rFonts w:ascii="Times New Roman" w:hAnsi="Times New Roman"/>
          <w:noProof/>
          <w:sz w:val="28"/>
          <w:szCs w:val="28"/>
        </w:rPr>
        <w:t xml:space="preserve">вижения </w:t>
      </w:r>
      <w:r w:rsidRPr="00C4594A">
        <w:rPr>
          <w:rFonts w:ascii="Times New Roman" w:hAnsi="Times New Roman"/>
          <w:sz w:val="28"/>
          <w:szCs w:val="28"/>
        </w:rPr>
        <w:t>т</w:t>
      </w:r>
      <w:r w:rsidRPr="00C4594A">
        <w:rPr>
          <w:rFonts w:ascii="Times New Roman" w:hAnsi="Times New Roman"/>
          <w:noProof/>
          <w:sz w:val="28"/>
          <w:szCs w:val="28"/>
        </w:rPr>
        <w:t xml:space="preserve">ранспортных </w:t>
      </w:r>
      <w:r w:rsidRPr="00C4594A">
        <w:rPr>
          <w:rFonts w:ascii="Times New Roman" w:hAnsi="Times New Roman"/>
          <w:sz w:val="28"/>
          <w:szCs w:val="28"/>
        </w:rPr>
        <w:t>с</w:t>
      </w:r>
      <w:r w:rsidRPr="00C4594A">
        <w:rPr>
          <w:rFonts w:ascii="Times New Roman" w:hAnsi="Times New Roman"/>
          <w:noProof/>
          <w:sz w:val="28"/>
          <w:szCs w:val="28"/>
        </w:rPr>
        <w:t xml:space="preserve">редств </w:t>
      </w:r>
      <w:r w:rsidRPr="00C4594A">
        <w:rPr>
          <w:rFonts w:ascii="Times New Roman" w:hAnsi="Times New Roman"/>
          <w:sz w:val="28"/>
          <w:szCs w:val="28"/>
        </w:rPr>
        <w:t>н</w:t>
      </w:r>
      <w:r w:rsidRPr="00C4594A">
        <w:rPr>
          <w:rFonts w:ascii="Times New Roman" w:hAnsi="Times New Roman"/>
          <w:noProof/>
          <w:sz w:val="28"/>
          <w:szCs w:val="28"/>
        </w:rPr>
        <w:t xml:space="preserve">а </w:t>
      </w:r>
      <w:r w:rsidRPr="00C4594A">
        <w:rPr>
          <w:rFonts w:ascii="Times New Roman" w:hAnsi="Times New Roman"/>
          <w:sz w:val="28"/>
          <w:szCs w:val="28"/>
        </w:rPr>
        <w:t>д</w:t>
      </w:r>
      <w:r w:rsidRPr="00C4594A">
        <w:rPr>
          <w:rFonts w:ascii="Times New Roman" w:hAnsi="Times New Roman"/>
          <w:noProof/>
          <w:sz w:val="28"/>
          <w:szCs w:val="28"/>
        </w:rPr>
        <w:t xml:space="preserve">орогах с целью </w:t>
      </w:r>
      <w:r w:rsidRPr="00C4594A">
        <w:rPr>
          <w:rFonts w:ascii="Times New Roman" w:hAnsi="Times New Roman"/>
          <w:sz w:val="28"/>
          <w:szCs w:val="28"/>
        </w:rPr>
        <w:t>о</w:t>
      </w:r>
      <w:r w:rsidRPr="00C4594A">
        <w:rPr>
          <w:rFonts w:ascii="Times New Roman" w:hAnsi="Times New Roman"/>
          <w:noProof/>
          <w:sz w:val="28"/>
          <w:szCs w:val="28"/>
        </w:rPr>
        <w:t xml:space="preserve">беспечения </w:t>
      </w:r>
      <w:r w:rsidRPr="00C4594A">
        <w:rPr>
          <w:rFonts w:ascii="Times New Roman" w:hAnsi="Times New Roman"/>
          <w:sz w:val="28"/>
          <w:szCs w:val="28"/>
        </w:rPr>
        <w:t>б</w:t>
      </w:r>
      <w:r w:rsidRPr="00C4594A">
        <w:rPr>
          <w:rFonts w:ascii="Times New Roman" w:hAnsi="Times New Roman"/>
          <w:noProof/>
          <w:sz w:val="28"/>
          <w:szCs w:val="28"/>
        </w:rPr>
        <w:t xml:space="preserve">езопасности </w:t>
      </w:r>
      <w:r w:rsidRPr="00C4594A">
        <w:rPr>
          <w:rFonts w:ascii="Times New Roman" w:hAnsi="Times New Roman"/>
          <w:sz w:val="28"/>
          <w:szCs w:val="28"/>
        </w:rPr>
        <w:t>д</w:t>
      </w:r>
      <w:r w:rsidRPr="00C4594A">
        <w:rPr>
          <w:rFonts w:ascii="Times New Roman" w:hAnsi="Times New Roman"/>
          <w:noProof/>
          <w:sz w:val="28"/>
          <w:szCs w:val="28"/>
        </w:rPr>
        <w:t xml:space="preserve">орожного </w:t>
      </w:r>
      <w:r w:rsidRPr="00C4594A">
        <w:rPr>
          <w:rFonts w:ascii="Times New Roman" w:hAnsi="Times New Roman"/>
          <w:sz w:val="28"/>
          <w:szCs w:val="28"/>
        </w:rPr>
        <w:t>д</w:t>
      </w:r>
      <w:r w:rsidRPr="00C4594A">
        <w:rPr>
          <w:rFonts w:ascii="Times New Roman" w:hAnsi="Times New Roman"/>
          <w:noProof/>
          <w:sz w:val="28"/>
          <w:szCs w:val="28"/>
        </w:rPr>
        <w:t xml:space="preserve">вижения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п</w:t>
      </w:r>
      <w:r w:rsidRPr="00C4594A">
        <w:rPr>
          <w:rFonts w:ascii="Times New Roman" w:hAnsi="Times New Roman"/>
          <w:noProof/>
          <w:sz w:val="28"/>
          <w:szCs w:val="28"/>
        </w:rPr>
        <w:t xml:space="preserve">орядке, </w:t>
      </w:r>
      <w:r w:rsidRPr="00C4594A">
        <w:rPr>
          <w:rFonts w:ascii="Times New Roman" w:hAnsi="Times New Roman"/>
          <w:sz w:val="28"/>
          <w:szCs w:val="28"/>
        </w:rPr>
        <w:t>у</w:t>
      </w:r>
      <w:r w:rsidRPr="00C4594A">
        <w:rPr>
          <w:rFonts w:ascii="Times New Roman" w:hAnsi="Times New Roman"/>
          <w:noProof/>
          <w:sz w:val="28"/>
          <w:szCs w:val="28"/>
        </w:rPr>
        <w:t>становленном действующим законодательством;</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6) обеспечивает,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п</w:t>
      </w:r>
      <w:r w:rsidRPr="00C4594A">
        <w:rPr>
          <w:rFonts w:ascii="Times New Roman" w:hAnsi="Times New Roman"/>
          <w:noProof/>
          <w:sz w:val="28"/>
          <w:szCs w:val="28"/>
        </w:rPr>
        <w:t xml:space="preserve">ределах </w:t>
      </w:r>
      <w:r w:rsidRPr="00C4594A">
        <w:rPr>
          <w:rFonts w:ascii="Times New Roman" w:hAnsi="Times New Roman"/>
          <w:sz w:val="28"/>
          <w:szCs w:val="28"/>
        </w:rPr>
        <w:t>с</w:t>
      </w:r>
      <w:r w:rsidRPr="00C4594A">
        <w:rPr>
          <w:rFonts w:ascii="Times New Roman" w:hAnsi="Times New Roman"/>
          <w:noProof/>
          <w:sz w:val="28"/>
          <w:szCs w:val="28"/>
        </w:rPr>
        <w:t xml:space="preserve">воей </w:t>
      </w:r>
      <w:r w:rsidRPr="00C4594A">
        <w:rPr>
          <w:rFonts w:ascii="Times New Roman" w:hAnsi="Times New Roman"/>
          <w:sz w:val="28"/>
          <w:szCs w:val="28"/>
        </w:rPr>
        <w:t>к</w:t>
      </w:r>
      <w:r w:rsidRPr="00C4594A">
        <w:rPr>
          <w:rFonts w:ascii="Times New Roman" w:hAnsi="Times New Roman"/>
          <w:noProof/>
          <w:sz w:val="28"/>
          <w:szCs w:val="28"/>
        </w:rPr>
        <w:t xml:space="preserve">омпетенции, </w:t>
      </w:r>
      <w:r w:rsidRPr="00C4594A">
        <w:rPr>
          <w:rFonts w:ascii="Times New Roman" w:hAnsi="Times New Roman"/>
          <w:sz w:val="28"/>
          <w:szCs w:val="28"/>
        </w:rPr>
        <w:t>к</w:t>
      </w:r>
      <w:r w:rsidRPr="00C4594A">
        <w:rPr>
          <w:rFonts w:ascii="Times New Roman" w:hAnsi="Times New Roman"/>
          <w:noProof/>
          <w:sz w:val="28"/>
          <w:szCs w:val="28"/>
        </w:rPr>
        <w:t xml:space="preserve">оординацию </w:t>
      </w:r>
      <w:r w:rsidRPr="00C4594A">
        <w:rPr>
          <w:rFonts w:ascii="Times New Roman" w:hAnsi="Times New Roman"/>
          <w:sz w:val="28"/>
          <w:szCs w:val="28"/>
        </w:rPr>
        <w:t>д</w:t>
      </w:r>
      <w:r w:rsidRPr="00C4594A">
        <w:rPr>
          <w:rFonts w:ascii="Times New Roman" w:hAnsi="Times New Roman"/>
          <w:noProof/>
          <w:sz w:val="28"/>
          <w:szCs w:val="28"/>
        </w:rPr>
        <w:t xml:space="preserve">еятельности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с</w:t>
      </w:r>
      <w:r w:rsidRPr="00C4594A">
        <w:rPr>
          <w:rFonts w:ascii="Times New Roman" w:hAnsi="Times New Roman"/>
          <w:noProof/>
          <w:sz w:val="28"/>
          <w:szCs w:val="28"/>
        </w:rPr>
        <w:t xml:space="preserve">фере соблюдения </w:t>
      </w:r>
      <w:r w:rsidRPr="00C4594A">
        <w:rPr>
          <w:rFonts w:ascii="Times New Roman" w:hAnsi="Times New Roman"/>
          <w:sz w:val="28"/>
          <w:szCs w:val="28"/>
        </w:rPr>
        <w:t>з</w:t>
      </w:r>
      <w:r w:rsidRPr="00C4594A">
        <w:rPr>
          <w:rFonts w:ascii="Times New Roman" w:hAnsi="Times New Roman"/>
          <w:noProof/>
          <w:sz w:val="28"/>
          <w:szCs w:val="28"/>
        </w:rPr>
        <w:t xml:space="preserve">аконодательства </w:t>
      </w:r>
      <w:r w:rsidRPr="00C4594A">
        <w:rPr>
          <w:rFonts w:ascii="Times New Roman" w:hAnsi="Times New Roman"/>
          <w:sz w:val="28"/>
          <w:szCs w:val="28"/>
        </w:rPr>
        <w:t>Р</w:t>
      </w:r>
      <w:r w:rsidRPr="00C4594A">
        <w:rPr>
          <w:rFonts w:ascii="Times New Roman" w:hAnsi="Times New Roman"/>
          <w:noProof/>
          <w:sz w:val="28"/>
          <w:szCs w:val="28"/>
        </w:rPr>
        <w:t xml:space="preserve">оссийской </w:t>
      </w:r>
      <w:r w:rsidRPr="00C4594A">
        <w:rPr>
          <w:rFonts w:ascii="Times New Roman" w:hAnsi="Times New Roman"/>
          <w:sz w:val="28"/>
          <w:szCs w:val="28"/>
        </w:rPr>
        <w:t>Ф</w:t>
      </w:r>
      <w:r w:rsidRPr="00C4594A">
        <w:rPr>
          <w:rFonts w:ascii="Times New Roman" w:hAnsi="Times New Roman"/>
          <w:noProof/>
          <w:sz w:val="28"/>
          <w:szCs w:val="28"/>
        </w:rPr>
        <w:t>едерации, Челябинской области</w:t>
      </w:r>
      <w:r>
        <w:rPr>
          <w:rFonts w:ascii="Times New Roman" w:hAnsi="Times New Roman"/>
          <w:noProof/>
          <w:sz w:val="28"/>
          <w:szCs w:val="28"/>
        </w:rPr>
        <w:t xml:space="preserve">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с</w:t>
      </w:r>
      <w:r w:rsidRPr="00C4594A">
        <w:rPr>
          <w:rFonts w:ascii="Times New Roman" w:hAnsi="Times New Roman"/>
          <w:noProof/>
          <w:sz w:val="28"/>
          <w:szCs w:val="28"/>
        </w:rPr>
        <w:t xml:space="preserve">фере </w:t>
      </w:r>
      <w:r w:rsidRPr="00C4594A">
        <w:rPr>
          <w:rFonts w:ascii="Times New Roman" w:hAnsi="Times New Roman"/>
          <w:sz w:val="28"/>
          <w:szCs w:val="28"/>
        </w:rPr>
        <w:t>о</w:t>
      </w:r>
      <w:r w:rsidRPr="00C4594A">
        <w:rPr>
          <w:rFonts w:ascii="Times New Roman" w:hAnsi="Times New Roman"/>
          <w:noProof/>
          <w:sz w:val="28"/>
          <w:szCs w:val="28"/>
        </w:rPr>
        <w:t xml:space="preserve">существления </w:t>
      </w:r>
      <w:r w:rsidRPr="00C4594A">
        <w:rPr>
          <w:rFonts w:ascii="Times New Roman" w:hAnsi="Times New Roman"/>
          <w:sz w:val="28"/>
          <w:szCs w:val="28"/>
        </w:rPr>
        <w:t>п</w:t>
      </w:r>
      <w:r w:rsidRPr="00C4594A">
        <w:rPr>
          <w:rFonts w:ascii="Times New Roman" w:hAnsi="Times New Roman"/>
          <w:noProof/>
          <w:sz w:val="28"/>
          <w:szCs w:val="28"/>
        </w:rPr>
        <w:t>ассажирских перевозок;</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7) создает </w:t>
      </w:r>
      <w:r w:rsidRPr="00C4594A">
        <w:rPr>
          <w:rFonts w:ascii="Times New Roman" w:hAnsi="Times New Roman"/>
          <w:sz w:val="28"/>
          <w:szCs w:val="28"/>
        </w:rPr>
        <w:t>у</w:t>
      </w:r>
      <w:r w:rsidRPr="00C4594A">
        <w:rPr>
          <w:rFonts w:ascii="Times New Roman" w:hAnsi="Times New Roman"/>
          <w:noProof/>
          <w:sz w:val="28"/>
          <w:szCs w:val="28"/>
        </w:rPr>
        <w:t xml:space="preserve">словия </w:t>
      </w:r>
      <w:r w:rsidRPr="00C4594A">
        <w:rPr>
          <w:rFonts w:ascii="Times New Roman" w:hAnsi="Times New Roman"/>
          <w:sz w:val="28"/>
          <w:szCs w:val="28"/>
        </w:rPr>
        <w:t>д</w:t>
      </w:r>
      <w:r w:rsidRPr="00C4594A">
        <w:rPr>
          <w:rFonts w:ascii="Times New Roman" w:hAnsi="Times New Roman"/>
          <w:noProof/>
          <w:sz w:val="28"/>
          <w:szCs w:val="28"/>
        </w:rPr>
        <w:t xml:space="preserve">ля </w:t>
      </w:r>
      <w:r w:rsidRPr="00C4594A">
        <w:rPr>
          <w:rFonts w:ascii="Times New Roman" w:hAnsi="Times New Roman"/>
          <w:sz w:val="28"/>
          <w:szCs w:val="28"/>
        </w:rPr>
        <w:t>п</w:t>
      </w:r>
      <w:r w:rsidRPr="00C4594A">
        <w:rPr>
          <w:rFonts w:ascii="Times New Roman" w:hAnsi="Times New Roman"/>
          <w:noProof/>
          <w:sz w:val="28"/>
          <w:szCs w:val="28"/>
        </w:rPr>
        <w:t xml:space="preserve">редоставления </w:t>
      </w:r>
      <w:r w:rsidRPr="00C4594A">
        <w:rPr>
          <w:rFonts w:ascii="Times New Roman" w:hAnsi="Times New Roman"/>
          <w:sz w:val="28"/>
          <w:szCs w:val="28"/>
        </w:rPr>
        <w:t>т</w:t>
      </w:r>
      <w:r w:rsidRPr="00C4594A">
        <w:rPr>
          <w:rFonts w:ascii="Times New Roman" w:hAnsi="Times New Roman"/>
          <w:noProof/>
          <w:sz w:val="28"/>
          <w:szCs w:val="28"/>
        </w:rPr>
        <w:t xml:space="preserve">ранспортных </w:t>
      </w:r>
      <w:r w:rsidRPr="00C4594A">
        <w:rPr>
          <w:rFonts w:ascii="Times New Roman" w:hAnsi="Times New Roman"/>
          <w:sz w:val="28"/>
          <w:szCs w:val="28"/>
        </w:rPr>
        <w:t>у</w:t>
      </w:r>
      <w:r w:rsidRPr="00C4594A">
        <w:rPr>
          <w:rFonts w:ascii="Times New Roman" w:hAnsi="Times New Roman"/>
          <w:noProof/>
          <w:sz w:val="28"/>
          <w:szCs w:val="28"/>
        </w:rPr>
        <w:t xml:space="preserve">слуг </w:t>
      </w:r>
      <w:r w:rsidRPr="00C4594A">
        <w:rPr>
          <w:rFonts w:ascii="Times New Roman" w:hAnsi="Times New Roman"/>
          <w:sz w:val="28"/>
          <w:szCs w:val="28"/>
        </w:rPr>
        <w:t>н</w:t>
      </w:r>
      <w:r w:rsidRPr="00C4594A">
        <w:rPr>
          <w:rFonts w:ascii="Times New Roman" w:hAnsi="Times New Roman"/>
          <w:noProof/>
          <w:sz w:val="28"/>
          <w:szCs w:val="28"/>
        </w:rPr>
        <w:t xml:space="preserve">аселению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о</w:t>
      </w:r>
      <w:r w:rsidRPr="00C4594A">
        <w:rPr>
          <w:rFonts w:ascii="Times New Roman" w:hAnsi="Times New Roman"/>
          <w:noProof/>
          <w:sz w:val="28"/>
          <w:szCs w:val="28"/>
        </w:rPr>
        <w:t xml:space="preserve">рганизации транспортного </w:t>
      </w:r>
      <w:r w:rsidRPr="00C4594A">
        <w:rPr>
          <w:rFonts w:ascii="Times New Roman" w:hAnsi="Times New Roman"/>
          <w:sz w:val="28"/>
          <w:szCs w:val="28"/>
        </w:rPr>
        <w:t>о</w:t>
      </w:r>
      <w:r w:rsidRPr="00C4594A">
        <w:rPr>
          <w:rFonts w:ascii="Times New Roman" w:hAnsi="Times New Roman"/>
          <w:noProof/>
          <w:sz w:val="28"/>
          <w:szCs w:val="28"/>
        </w:rPr>
        <w:t xml:space="preserve">бслуживания </w:t>
      </w:r>
      <w:r w:rsidRPr="00C4594A">
        <w:rPr>
          <w:rFonts w:ascii="Times New Roman" w:hAnsi="Times New Roman"/>
          <w:sz w:val="28"/>
          <w:szCs w:val="28"/>
        </w:rPr>
        <w:t>н</w:t>
      </w:r>
      <w:r w:rsidRPr="00C4594A">
        <w:rPr>
          <w:rFonts w:ascii="Times New Roman" w:hAnsi="Times New Roman"/>
          <w:noProof/>
          <w:sz w:val="28"/>
          <w:szCs w:val="28"/>
        </w:rPr>
        <w:t xml:space="preserve">аселения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г</w:t>
      </w:r>
      <w:r w:rsidRPr="00C4594A">
        <w:rPr>
          <w:rFonts w:ascii="Times New Roman" w:hAnsi="Times New Roman"/>
          <w:noProof/>
          <w:sz w:val="28"/>
          <w:szCs w:val="28"/>
        </w:rPr>
        <w:t xml:space="preserve">раницах </w:t>
      </w:r>
      <w:r w:rsidRPr="00C4594A">
        <w:rPr>
          <w:rFonts w:ascii="Times New Roman" w:hAnsi="Times New Roman"/>
          <w:sz w:val="28"/>
          <w:szCs w:val="28"/>
        </w:rPr>
        <w:t>Чебаркульского</w:t>
      </w:r>
      <w:r>
        <w:rPr>
          <w:rFonts w:ascii="Times New Roman" w:hAnsi="Times New Roman"/>
          <w:sz w:val="28"/>
          <w:szCs w:val="28"/>
        </w:rPr>
        <w:t xml:space="preserve"> </w:t>
      </w:r>
      <w:r w:rsidRPr="00C4594A">
        <w:rPr>
          <w:rFonts w:ascii="Times New Roman" w:hAnsi="Times New Roman"/>
          <w:sz w:val="28"/>
          <w:szCs w:val="28"/>
        </w:rPr>
        <w:t>г</w:t>
      </w:r>
      <w:r w:rsidRPr="00C4594A">
        <w:rPr>
          <w:rFonts w:ascii="Times New Roman" w:hAnsi="Times New Roman"/>
          <w:noProof/>
          <w:sz w:val="28"/>
          <w:szCs w:val="28"/>
        </w:rPr>
        <w:t>ородского округа;</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8) осуществляет </w:t>
      </w:r>
      <w:r w:rsidRPr="00C4594A">
        <w:rPr>
          <w:rFonts w:ascii="Times New Roman" w:hAnsi="Times New Roman"/>
          <w:sz w:val="28"/>
          <w:szCs w:val="28"/>
        </w:rPr>
        <w:t>о</w:t>
      </w:r>
      <w:r w:rsidRPr="00C4594A">
        <w:rPr>
          <w:rFonts w:ascii="Times New Roman" w:hAnsi="Times New Roman"/>
          <w:noProof/>
          <w:sz w:val="28"/>
          <w:szCs w:val="28"/>
        </w:rPr>
        <w:t xml:space="preserve">рганизационно-методическое </w:t>
      </w:r>
      <w:r w:rsidRPr="00C4594A">
        <w:rPr>
          <w:rFonts w:ascii="Times New Roman" w:hAnsi="Times New Roman"/>
          <w:sz w:val="28"/>
          <w:szCs w:val="28"/>
        </w:rPr>
        <w:t>р</w:t>
      </w:r>
      <w:r w:rsidRPr="00C4594A">
        <w:rPr>
          <w:rFonts w:ascii="Times New Roman" w:hAnsi="Times New Roman"/>
          <w:noProof/>
          <w:sz w:val="28"/>
          <w:szCs w:val="28"/>
        </w:rPr>
        <w:t xml:space="preserve">уководство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к</w:t>
      </w:r>
      <w:r w:rsidRPr="00C4594A">
        <w:rPr>
          <w:rFonts w:ascii="Times New Roman" w:hAnsi="Times New Roman"/>
          <w:noProof/>
          <w:sz w:val="28"/>
          <w:szCs w:val="28"/>
        </w:rPr>
        <w:t xml:space="preserve">оординацию деятельности </w:t>
      </w:r>
      <w:r w:rsidRPr="00C4594A">
        <w:rPr>
          <w:rFonts w:ascii="Times New Roman" w:hAnsi="Times New Roman"/>
          <w:sz w:val="28"/>
          <w:szCs w:val="28"/>
        </w:rPr>
        <w:t>п</w:t>
      </w:r>
      <w:r w:rsidRPr="00C4594A">
        <w:rPr>
          <w:rFonts w:ascii="Times New Roman" w:hAnsi="Times New Roman"/>
          <w:noProof/>
          <w:sz w:val="28"/>
          <w:szCs w:val="28"/>
        </w:rPr>
        <w:t xml:space="preserve">о </w:t>
      </w:r>
      <w:r w:rsidRPr="00C4594A">
        <w:rPr>
          <w:rFonts w:ascii="Times New Roman" w:hAnsi="Times New Roman"/>
          <w:sz w:val="28"/>
          <w:szCs w:val="28"/>
        </w:rPr>
        <w:t>р</w:t>
      </w:r>
      <w:r w:rsidRPr="00C4594A">
        <w:rPr>
          <w:rFonts w:ascii="Times New Roman" w:hAnsi="Times New Roman"/>
          <w:noProof/>
          <w:sz w:val="28"/>
          <w:szCs w:val="28"/>
        </w:rPr>
        <w:t xml:space="preserve">азработке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р</w:t>
      </w:r>
      <w:r w:rsidRPr="00C4594A">
        <w:rPr>
          <w:rFonts w:ascii="Times New Roman" w:hAnsi="Times New Roman"/>
          <w:noProof/>
          <w:sz w:val="28"/>
          <w:szCs w:val="28"/>
        </w:rPr>
        <w:t xml:space="preserve">еализации </w:t>
      </w:r>
      <w:r w:rsidRPr="00C4594A">
        <w:rPr>
          <w:rFonts w:ascii="Times New Roman" w:hAnsi="Times New Roman"/>
          <w:sz w:val="28"/>
          <w:szCs w:val="28"/>
        </w:rPr>
        <w:t>м</w:t>
      </w:r>
      <w:r w:rsidRPr="00C4594A">
        <w:rPr>
          <w:rFonts w:ascii="Times New Roman" w:hAnsi="Times New Roman"/>
          <w:noProof/>
          <w:sz w:val="28"/>
          <w:szCs w:val="28"/>
        </w:rPr>
        <w:t xml:space="preserve">униципальных </w:t>
      </w:r>
      <w:r w:rsidRPr="00C4594A">
        <w:rPr>
          <w:rFonts w:ascii="Times New Roman" w:hAnsi="Times New Roman"/>
          <w:sz w:val="28"/>
          <w:szCs w:val="28"/>
        </w:rPr>
        <w:t>п</w:t>
      </w:r>
      <w:r w:rsidRPr="00C4594A">
        <w:rPr>
          <w:rFonts w:ascii="Times New Roman" w:hAnsi="Times New Roman"/>
          <w:noProof/>
          <w:sz w:val="28"/>
          <w:szCs w:val="28"/>
        </w:rPr>
        <w:t xml:space="preserve">рограмм, </w:t>
      </w:r>
      <w:r w:rsidRPr="00C4594A">
        <w:rPr>
          <w:rFonts w:ascii="Times New Roman" w:hAnsi="Times New Roman"/>
          <w:sz w:val="28"/>
          <w:szCs w:val="28"/>
        </w:rPr>
        <w:t>о</w:t>
      </w:r>
      <w:r w:rsidRPr="00C4594A">
        <w:rPr>
          <w:rFonts w:ascii="Times New Roman" w:hAnsi="Times New Roman"/>
          <w:noProof/>
          <w:sz w:val="28"/>
          <w:szCs w:val="28"/>
        </w:rPr>
        <w:t xml:space="preserve">беспечивающих развитие маршрутной </w:t>
      </w:r>
      <w:r w:rsidRPr="00C4594A">
        <w:rPr>
          <w:rFonts w:ascii="Times New Roman" w:hAnsi="Times New Roman"/>
          <w:sz w:val="28"/>
          <w:szCs w:val="28"/>
        </w:rPr>
        <w:t>с</w:t>
      </w:r>
      <w:r w:rsidRPr="00C4594A">
        <w:rPr>
          <w:rFonts w:ascii="Times New Roman" w:hAnsi="Times New Roman"/>
          <w:noProof/>
          <w:sz w:val="28"/>
          <w:szCs w:val="28"/>
        </w:rPr>
        <w:t xml:space="preserve">ети </w:t>
      </w:r>
      <w:r w:rsidRPr="00C4594A">
        <w:rPr>
          <w:rFonts w:ascii="Times New Roman" w:hAnsi="Times New Roman"/>
          <w:sz w:val="28"/>
          <w:szCs w:val="28"/>
        </w:rPr>
        <w:t>о</w:t>
      </w:r>
      <w:r w:rsidRPr="00C4594A">
        <w:rPr>
          <w:rFonts w:ascii="Times New Roman" w:hAnsi="Times New Roman"/>
          <w:noProof/>
          <w:sz w:val="28"/>
          <w:szCs w:val="28"/>
        </w:rPr>
        <w:t xml:space="preserve">бщественного </w:t>
      </w:r>
      <w:r w:rsidRPr="00C4594A">
        <w:rPr>
          <w:rFonts w:ascii="Times New Roman" w:hAnsi="Times New Roman"/>
          <w:sz w:val="28"/>
          <w:szCs w:val="28"/>
        </w:rPr>
        <w:t>т</w:t>
      </w:r>
      <w:r w:rsidRPr="00C4594A">
        <w:rPr>
          <w:rFonts w:ascii="Times New Roman" w:hAnsi="Times New Roman"/>
          <w:noProof/>
          <w:sz w:val="28"/>
          <w:szCs w:val="28"/>
        </w:rPr>
        <w:t xml:space="preserve">ранспорта </w:t>
      </w:r>
      <w:r w:rsidRPr="00C4594A">
        <w:rPr>
          <w:rFonts w:ascii="Times New Roman" w:hAnsi="Times New Roman"/>
          <w:sz w:val="28"/>
          <w:szCs w:val="28"/>
        </w:rPr>
        <w:t>д</w:t>
      </w:r>
      <w:r w:rsidRPr="00C4594A">
        <w:rPr>
          <w:rFonts w:ascii="Times New Roman" w:hAnsi="Times New Roman"/>
          <w:noProof/>
          <w:sz w:val="28"/>
          <w:szCs w:val="28"/>
        </w:rPr>
        <w:t xml:space="preserve">ля </w:t>
      </w:r>
      <w:r w:rsidRPr="00C4594A">
        <w:rPr>
          <w:rFonts w:ascii="Times New Roman" w:hAnsi="Times New Roman"/>
          <w:sz w:val="28"/>
          <w:szCs w:val="28"/>
        </w:rPr>
        <w:t>г</w:t>
      </w:r>
      <w:r w:rsidRPr="00C4594A">
        <w:rPr>
          <w:rFonts w:ascii="Times New Roman" w:hAnsi="Times New Roman"/>
          <w:noProof/>
          <w:sz w:val="28"/>
          <w:szCs w:val="28"/>
        </w:rPr>
        <w:t>ородских пассажирских перевозок;</w:t>
      </w:r>
    </w:p>
    <w:p w:rsidR="00CC4F8B" w:rsidRPr="00C4594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9) участвует </w:t>
      </w:r>
      <w:r w:rsidRPr="00C4594A">
        <w:rPr>
          <w:rFonts w:ascii="Times New Roman" w:hAnsi="Times New Roman"/>
          <w:sz w:val="28"/>
          <w:szCs w:val="28"/>
        </w:rPr>
        <w:t>в</w:t>
      </w:r>
      <w:r>
        <w:rPr>
          <w:rFonts w:ascii="Times New Roman" w:hAnsi="Times New Roman"/>
          <w:sz w:val="28"/>
          <w:szCs w:val="28"/>
        </w:rPr>
        <w:t xml:space="preserve"> </w:t>
      </w:r>
      <w:r w:rsidRPr="00C4594A">
        <w:rPr>
          <w:rFonts w:ascii="Times New Roman" w:hAnsi="Times New Roman"/>
          <w:sz w:val="28"/>
          <w:szCs w:val="28"/>
        </w:rPr>
        <w:t>р</w:t>
      </w:r>
      <w:r w:rsidRPr="00C4594A">
        <w:rPr>
          <w:rFonts w:ascii="Times New Roman" w:hAnsi="Times New Roman"/>
          <w:noProof/>
          <w:sz w:val="28"/>
          <w:szCs w:val="28"/>
        </w:rPr>
        <w:t xml:space="preserve">азработке </w:t>
      </w:r>
      <w:r w:rsidRPr="00C4594A">
        <w:rPr>
          <w:rFonts w:ascii="Times New Roman" w:hAnsi="Times New Roman"/>
          <w:sz w:val="28"/>
          <w:szCs w:val="28"/>
        </w:rPr>
        <w:t>м</w:t>
      </w:r>
      <w:r w:rsidRPr="00C4594A">
        <w:rPr>
          <w:rFonts w:ascii="Times New Roman" w:hAnsi="Times New Roman"/>
          <w:noProof/>
          <w:sz w:val="28"/>
          <w:szCs w:val="28"/>
        </w:rPr>
        <w:t xml:space="preserve">аршрутной </w:t>
      </w:r>
      <w:r w:rsidRPr="00C4594A">
        <w:rPr>
          <w:rFonts w:ascii="Times New Roman" w:hAnsi="Times New Roman"/>
          <w:sz w:val="28"/>
          <w:szCs w:val="28"/>
        </w:rPr>
        <w:t>с</w:t>
      </w:r>
      <w:r w:rsidRPr="00C4594A">
        <w:rPr>
          <w:rFonts w:ascii="Times New Roman" w:hAnsi="Times New Roman"/>
          <w:noProof/>
          <w:sz w:val="28"/>
          <w:szCs w:val="28"/>
        </w:rPr>
        <w:t xml:space="preserve">ети </w:t>
      </w:r>
      <w:r w:rsidRPr="00C4594A">
        <w:rPr>
          <w:rFonts w:ascii="Times New Roman" w:hAnsi="Times New Roman"/>
          <w:sz w:val="28"/>
          <w:szCs w:val="28"/>
        </w:rPr>
        <w:t>г</w:t>
      </w:r>
      <w:r w:rsidRPr="00C4594A">
        <w:rPr>
          <w:rFonts w:ascii="Times New Roman" w:hAnsi="Times New Roman"/>
          <w:noProof/>
          <w:sz w:val="28"/>
          <w:szCs w:val="28"/>
        </w:rPr>
        <w:t xml:space="preserve">ородского </w:t>
      </w:r>
      <w:r w:rsidRPr="00C4594A">
        <w:rPr>
          <w:rFonts w:ascii="Times New Roman" w:hAnsi="Times New Roman"/>
          <w:sz w:val="28"/>
          <w:szCs w:val="28"/>
        </w:rPr>
        <w:t>о</w:t>
      </w:r>
      <w:r w:rsidRPr="00C4594A">
        <w:rPr>
          <w:rFonts w:ascii="Times New Roman" w:hAnsi="Times New Roman"/>
          <w:noProof/>
          <w:sz w:val="28"/>
          <w:szCs w:val="28"/>
        </w:rPr>
        <w:t xml:space="preserve">круга, </w:t>
      </w:r>
      <w:r w:rsidRPr="00C4594A">
        <w:rPr>
          <w:rFonts w:ascii="Times New Roman" w:hAnsi="Times New Roman"/>
          <w:sz w:val="28"/>
          <w:szCs w:val="28"/>
        </w:rPr>
        <w:t>с</w:t>
      </w:r>
      <w:r w:rsidRPr="00C4594A">
        <w:rPr>
          <w:rFonts w:ascii="Times New Roman" w:hAnsi="Times New Roman"/>
          <w:noProof/>
          <w:sz w:val="28"/>
          <w:szCs w:val="28"/>
        </w:rPr>
        <w:t xml:space="preserve">огласовывает </w:t>
      </w:r>
      <w:r w:rsidRPr="00C4594A">
        <w:rPr>
          <w:rFonts w:ascii="Times New Roman" w:hAnsi="Times New Roman"/>
          <w:sz w:val="28"/>
          <w:szCs w:val="28"/>
        </w:rPr>
        <w:t>г</w:t>
      </w:r>
      <w:r w:rsidRPr="00C4594A">
        <w:rPr>
          <w:rFonts w:ascii="Times New Roman" w:hAnsi="Times New Roman"/>
          <w:noProof/>
          <w:sz w:val="28"/>
          <w:szCs w:val="28"/>
        </w:rPr>
        <w:t>рафик движения пассажирского автотранспорта;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C4594A">
        <w:rPr>
          <w:rFonts w:ascii="Times New Roman" w:hAnsi="Times New Roman"/>
          <w:noProof/>
          <w:sz w:val="28"/>
          <w:szCs w:val="28"/>
        </w:rPr>
        <w:t xml:space="preserve">10) обеспечивает </w:t>
      </w:r>
      <w:r w:rsidRPr="00C4594A">
        <w:rPr>
          <w:rFonts w:ascii="Times New Roman" w:hAnsi="Times New Roman"/>
          <w:sz w:val="28"/>
          <w:szCs w:val="28"/>
        </w:rPr>
        <w:t>р</w:t>
      </w:r>
      <w:r w:rsidRPr="00C4594A">
        <w:rPr>
          <w:rFonts w:ascii="Times New Roman" w:hAnsi="Times New Roman"/>
          <w:noProof/>
          <w:sz w:val="28"/>
          <w:szCs w:val="28"/>
        </w:rPr>
        <w:t xml:space="preserve">азработку </w:t>
      </w:r>
      <w:r w:rsidRPr="00C4594A">
        <w:rPr>
          <w:rFonts w:ascii="Times New Roman" w:hAnsi="Times New Roman"/>
          <w:sz w:val="28"/>
          <w:szCs w:val="28"/>
        </w:rPr>
        <w:t>п</w:t>
      </w:r>
      <w:r w:rsidRPr="00C4594A">
        <w:rPr>
          <w:rFonts w:ascii="Times New Roman" w:hAnsi="Times New Roman"/>
          <w:noProof/>
          <w:sz w:val="28"/>
          <w:szCs w:val="28"/>
        </w:rPr>
        <w:t xml:space="preserve">роектов </w:t>
      </w:r>
      <w:r w:rsidRPr="00C4594A">
        <w:rPr>
          <w:rFonts w:ascii="Times New Roman" w:hAnsi="Times New Roman"/>
          <w:sz w:val="28"/>
          <w:szCs w:val="28"/>
        </w:rPr>
        <w:t>н</w:t>
      </w:r>
      <w:r w:rsidRPr="00C4594A">
        <w:rPr>
          <w:rFonts w:ascii="Times New Roman" w:hAnsi="Times New Roman"/>
          <w:noProof/>
          <w:sz w:val="28"/>
          <w:szCs w:val="28"/>
        </w:rPr>
        <w:t xml:space="preserve">ормативно-правовых </w:t>
      </w:r>
      <w:r w:rsidRPr="00C4594A">
        <w:rPr>
          <w:rFonts w:ascii="Times New Roman" w:hAnsi="Times New Roman"/>
          <w:sz w:val="28"/>
          <w:szCs w:val="28"/>
        </w:rPr>
        <w:t>а</w:t>
      </w:r>
      <w:r w:rsidRPr="00C4594A">
        <w:rPr>
          <w:rFonts w:ascii="Times New Roman" w:hAnsi="Times New Roman"/>
          <w:noProof/>
          <w:sz w:val="28"/>
          <w:szCs w:val="28"/>
        </w:rPr>
        <w:t xml:space="preserve">ктов, </w:t>
      </w:r>
      <w:r w:rsidRPr="00C4594A">
        <w:rPr>
          <w:rFonts w:ascii="Times New Roman" w:hAnsi="Times New Roman"/>
          <w:sz w:val="28"/>
          <w:szCs w:val="28"/>
        </w:rPr>
        <w:t>н</w:t>
      </w:r>
      <w:r w:rsidRPr="00C4594A">
        <w:rPr>
          <w:rFonts w:ascii="Times New Roman" w:hAnsi="Times New Roman"/>
          <w:noProof/>
          <w:sz w:val="28"/>
          <w:szCs w:val="28"/>
        </w:rPr>
        <w:t xml:space="preserve">аправленных на развитие </w:t>
      </w:r>
      <w:r w:rsidRPr="00C4594A">
        <w:rPr>
          <w:rFonts w:ascii="Times New Roman" w:hAnsi="Times New Roman"/>
          <w:sz w:val="28"/>
          <w:szCs w:val="28"/>
        </w:rPr>
        <w:t>и</w:t>
      </w:r>
      <w:r>
        <w:rPr>
          <w:rFonts w:ascii="Times New Roman" w:hAnsi="Times New Roman"/>
          <w:sz w:val="28"/>
          <w:szCs w:val="28"/>
        </w:rPr>
        <w:t xml:space="preserve"> </w:t>
      </w:r>
      <w:r w:rsidRPr="00C4594A">
        <w:rPr>
          <w:rFonts w:ascii="Times New Roman" w:hAnsi="Times New Roman"/>
          <w:sz w:val="28"/>
          <w:szCs w:val="28"/>
        </w:rPr>
        <w:t>у</w:t>
      </w:r>
      <w:r w:rsidRPr="00C4594A">
        <w:rPr>
          <w:rFonts w:ascii="Times New Roman" w:hAnsi="Times New Roman"/>
          <w:noProof/>
          <w:sz w:val="28"/>
          <w:szCs w:val="28"/>
        </w:rPr>
        <w:t xml:space="preserve">стойчивое </w:t>
      </w:r>
      <w:r w:rsidRPr="00C4594A">
        <w:rPr>
          <w:rFonts w:ascii="Times New Roman" w:hAnsi="Times New Roman"/>
          <w:sz w:val="28"/>
          <w:szCs w:val="28"/>
        </w:rPr>
        <w:t>о</w:t>
      </w:r>
      <w:r w:rsidRPr="00C4594A">
        <w:rPr>
          <w:rFonts w:ascii="Times New Roman" w:hAnsi="Times New Roman"/>
          <w:noProof/>
          <w:sz w:val="28"/>
          <w:szCs w:val="28"/>
        </w:rPr>
        <w:t xml:space="preserve">существление </w:t>
      </w:r>
      <w:r w:rsidRPr="00C4594A">
        <w:rPr>
          <w:rFonts w:ascii="Times New Roman" w:hAnsi="Times New Roman"/>
          <w:sz w:val="28"/>
          <w:szCs w:val="28"/>
        </w:rPr>
        <w:t>п</w:t>
      </w:r>
      <w:r w:rsidRPr="00C4594A">
        <w:rPr>
          <w:rFonts w:ascii="Times New Roman" w:hAnsi="Times New Roman"/>
          <w:noProof/>
          <w:sz w:val="28"/>
          <w:szCs w:val="28"/>
        </w:rPr>
        <w:t xml:space="preserve">ассажирских </w:t>
      </w:r>
      <w:r w:rsidRPr="00C4594A">
        <w:rPr>
          <w:rFonts w:ascii="Times New Roman" w:hAnsi="Times New Roman"/>
          <w:sz w:val="28"/>
          <w:szCs w:val="28"/>
        </w:rPr>
        <w:t>п</w:t>
      </w:r>
      <w:r w:rsidRPr="00C4594A">
        <w:rPr>
          <w:rFonts w:ascii="Times New Roman" w:hAnsi="Times New Roman"/>
          <w:noProof/>
          <w:sz w:val="28"/>
          <w:szCs w:val="28"/>
        </w:rPr>
        <w:t xml:space="preserve">еревозок </w:t>
      </w:r>
      <w:r w:rsidRPr="00C4594A">
        <w:rPr>
          <w:rFonts w:ascii="Times New Roman" w:hAnsi="Times New Roman"/>
          <w:sz w:val="28"/>
          <w:szCs w:val="28"/>
        </w:rPr>
        <w:t>т</w:t>
      </w:r>
      <w:r w:rsidRPr="00C4594A">
        <w:rPr>
          <w:rFonts w:ascii="Times New Roman" w:hAnsi="Times New Roman"/>
          <w:noProof/>
          <w:sz w:val="28"/>
          <w:szCs w:val="28"/>
        </w:rPr>
        <w:t xml:space="preserve">ранспортом </w:t>
      </w:r>
      <w:r w:rsidRPr="000D6DDD">
        <w:rPr>
          <w:rFonts w:ascii="Times New Roman" w:hAnsi="Times New Roman"/>
          <w:noProof/>
          <w:sz w:val="28"/>
          <w:szCs w:val="28"/>
        </w:rPr>
        <w:t>общего пользования.</w:t>
      </w:r>
    </w:p>
    <w:p w:rsidR="00CC4F8B" w:rsidRPr="00445F1A"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4.5.3.4</w:t>
      </w:r>
      <w:r w:rsidRPr="00445F1A">
        <w:rPr>
          <w:rFonts w:ascii="Times New Roman" w:hAnsi="Times New Roman"/>
          <w:noProof/>
          <w:sz w:val="28"/>
          <w:szCs w:val="28"/>
        </w:rPr>
        <w:t>.В</w:t>
      </w:r>
      <w:r>
        <w:rPr>
          <w:rFonts w:ascii="Times New Roman" w:hAnsi="Times New Roman"/>
          <w:noProof/>
          <w:sz w:val="28"/>
          <w:szCs w:val="28"/>
        </w:rPr>
        <w:t xml:space="preserve"> </w:t>
      </w:r>
      <w:r w:rsidRPr="00445F1A">
        <w:rPr>
          <w:rFonts w:ascii="Times New Roman" w:hAnsi="Times New Roman"/>
          <w:noProof/>
          <w:sz w:val="28"/>
          <w:szCs w:val="28"/>
        </w:rPr>
        <w:t>области эксплуатации, учета исодержании муниципального жилищного фонда: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1) </w:t>
      </w:r>
      <w:r w:rsidRPr="000D6DDD">
        <w:rPr>
          <w:rFonts w:ascii="Times New Roman" w:hAnsi="Times New Roman"/>
          <w:sz w:val="28"/>
          <w:szCs w:val="28"/>
        </w:rPr>
        <w:t>о</w:t>
      </w:r>
      <w:r w:rsidRPr="000D6DDD">
        <w:rPr>
          <w:rFonts w:ascii="Times New Roman" w:hAnsi="Times New Roman"/>
          <w:noProof/>
          <w:sz w:val="28"/>
          <w:szCs w:val="28"/>
        </w:rPr>
        <w:t xml:space="preserve">существляет </w:t>
      </w:r>
      <w:r w:rsidRPr="000D6DDD">
        <w:rPr>
          <w:rFonts w:ascii="Times New Roman" w:hAnsi="Times New Roman"/>
          <w:sz w:val="28"/>
          <w:szCs w:val="28"/>
        </w:rPr>
        <w:t>м</w:t>
      </w:r>
      <w:r w:rsidRPr="000D6DDD">
        <w:rPr>
          <w:rFonts w:ascii="Times New Roman" w:hAnsi="Times New Roman"/>
          <w:noProof/>
          <w:sz w:val="28"/>
          <w:szCs w:val="28"/>
        </w:rPr>
        <w:t>униципальный</w:t>
      </w:r>
      <w:r>
        <w:rPr>
          <w:rFonts w:ascii="Times New Roman" w:hAnsi="Times New Roman"/>
          <w:noProof/>
          <w:sz w:val="28"/>
          <w:szCs w:val="28"/>
        </w:rPr>
        <w:t xml:space="preserve"> </w:t>
      </w:r>
      <w:r w:rsidRPr="000D6DDD">
        <w:rPr>
          <w:rFonts w:ascii="Times New Roman" w:hAnsi="Times New Roman"/>
          <w:sz w:val="28"/>
          <w:szCs w:val="28"/>
        </w:rPr>
        <w:t>контроль</w:t>
      </w:r>
      <w:r>
        <w:rPr>
          <w:rFonts w:ascii="Times New Roman" w:hAnsi="Times New Roman"/>
          <w:sz w:val="28"/>
          <w:szCs w:val="28"/>
        </w:rPr>
        <w:t xml:space="preserve">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с</w:t>
      </w:r>
      <w:r w:rsidRPr="000D6DDD">
        <w:rPr>
          <w:rFonts w:ascii="Times New Roman" w:hAnsi="Times New Roman"/>
          <w:noProof/>
          <w:sz w:val="28"/>
          <w:szCs w:val="28"/>
        </w:rPr>
        <w:t xml:space="preserve">фере </w:t>
      </w:r>
      <w:r w:rsidRPr="000D6DDD">
        <w:rPr>
          <w:rFonts w:ascii="Times New Roman" w:hAnsi="Times New Roman"/>
          <w:sz w:val="28"/>
          <w:szCs w:val="28"/>
        </w:rPr>
        <w:t>и</w:t>
      </w:r>
      <w:r w:rsidRPr="000D6DDD">
        <w:rPr>
          <w:rFonts w:ascii="Times New Roman" w:hAnsi="Times New Roman"/>
          <w:noProof/>
          <w:sz w:val="28"/>
          <w:szCs w:val="28"/>
        </w:rPr>
        <w:t xml:space="preserve">спользования, технического </w:t>
      </w:r>
      <w:r w:rsidRPr="000D6DDD">
        <w:rPr>
          <w:rFonts w:ascii="Times New Roman" w:hAnsi="Times New Roman"/>
          <w:sz w:val="28"/>
          <w:szCs w:val="28"/>
        </w:rPr>
        <w:t>о</w:t>
      </w:r>
      <w:r w:rsidRPr="000D6DDD">
        <w:rPr>
          <w:rFonts w:ascii="Times New Roman" w:hAnsi="Times New Roman"/>
          <w:noProof/>
          <w:sz w:val="28"/>
          <w:szCs w:val="28"/>
        </w:rPr>
        <w:t xml:space="preserve">бслуживания, </w:t>
      </w:r>
      <w:r w:rsidRPr="000D6DDD">
        <w:rPr>
          <w:rFonts w:ascii="Times New Roman" w:hAnsi="Times New Roman"/>
          <w:sz w:val="28"/>
          <w:szCs w:val="28"/>
        </w:rPr>
        <w:t>с</w:t>
      </w:r>
      <w:r w:rsidRPr="000D6DDD">
        <w:rPr>
          <w:rFonts w:ascii="Times New Roman" w:hAnsi="Times New Roman"/>
          <w:noProof/>
          <w:sz w:val="28"/>
          <w:szCs w:val="28"/>
        </w:rPr>
        <w:t xml:space="preserve">охранности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р</w:t>
      </w:r>
      <w:r w:rsidRPr="000D6DDD">
        <w:rPr>
          <w:rFonts w:ascii="Times New Roman" w:hAnsi="Times New Roman"/>
          <w:noProof/>
          <w:sz w:val="28"/>
          <w:szCs w:val="28"/>
        </w:rPr>
        <w:t xml:space="preserve">емонта </w:t>
      </w:r>
      <w:r w:rsidRPr="000D6DDD">
        <w:rPr>
          <w:rFonts w:ascii="Times New Roman" w:hAnsi="Times New Roman"/>
          <w:sz w:val="28"/>
          <w:szCs w:val="28"/>
        </w:rPr>
        <w:t>ж</w:t>
      </w:r>
      <w:r w:rsidRPr="000D6DDD">
        <w:rPr>
          <w:rFonts w:ascii="Times New Roman" w:hAnsi="Times New Roman"/>
          <w:noProof/>
          <w:sz w:val="28"/>
          <w:szCs w:val="28"/>
        </w:rPr>
        <w:t xml:space="preserve">илищного </w:t>
      </w:r>
      <w:r w:rsidRPr="000D6DDD">
        <w:rPr>
          <w:rFonts w:ascii="Times New Roman" w:hAnsi="Times New Roman"/>
          <w:sz w:val="28"/>
          <w:szCs w:val="28"/>
        </w:rPr>
        <w:t>ф</w:t>
      </w:r>
      <w:r w:rsidRPr="000D6DDD">
        <w:rPr>
          <w:rFonts w:ascii="Times New Roman" w:hAnsi="Times New Roman"/>
          <w:noProof/>
          <w:sz w:val="28"/>
          <w:szCs w:val="28"/>
        </w:rPr>
        <w:t>онда;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2) </w:t>
      </w:r>
      <w:r>
        <w:rPr>
          <w:rFonts w:ascii="Times New Roman" w:hAnsi="Times New Roman"/>
          <w:noProof/>
          <w:sz w:val="28"/>
          <w:szCs w:val="28"/>
        </w:rPr>
        <w:t xml:space="preserve">осуществляет контроль за деятельностью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с</w:t>
      </w:r>
      <w:r w:rsidRPr="000D6DDD">
        <w:rPr>
          <w:rFonts w:ascii="Times New Roman" w:hAnsi="Times New Roman"/>
          <w:noProof/>
          <w:sz w:val="28"/>
          <w:szCs w:val="28"/>
        </w:rPr>
        <w:t xml:space="preserve">фере </w:t>
      </w:r>
      <w:r w:rsidRPr="000D6DDD">
        <w:rPr>
          <w:rFonts w:ascii="Times New Roman" w:hAnsi="Times New Roman"/>
          <w:sz w:val="28"/>
          <w:szCs w:val="28"/>
        </w:rPr>
        <w:t>э</w:t>
      </w:r>
      <w:r w:rsidRPr="000D6DDD">
        <w:rPr>
          <w:rFonts w:ascii="Times New Roman" w:hAnsi="Times New Roman"/>
          <w:noProof/>
          <w:sz w:val="28"/>
          <w:szCs w:val="28"/>
        </w:rPr>
        <w:t xml:space="preserve">ксплуатации </w:t>
      </w:r>
      <w:r w:rsidRPr="000D6DDD">
        <w:rPr>
          <w:rFonts w:ascii="Times New Roman" w:hAnsi="Times New Roman"/>
          <w:sz w:val="28"/>
          <w:szCs w:val="28"/>
        </w:rPr>
        <w:t>ж</w:t>
      </w:r>
      <w:r w:rsidRPr="000D6DDD">
        <w:rPr>
          <w:rFonts w:ascii="Times New Roman" w:hAnsi="Times New Roman"/>
          <w:noProof/>
          <w:sz w:val="28"/>
          <w:szCs w:val="28"/>
        </w:rPr>
        <w:t xml:space="preserve">илищного </w:t>
      </w:r>
      <w:r w:rsidRPr="000D6DDD">
        <w:rPr>
          <w:rFonts w:ascii="Times New Roman" w:hAnsi="Times New Roman"/>
          <w:sz w:val="28"/>
          <w:szCs w:val="28"/>
        </w:rPr>
        <w:t>ф</w:t>
      </w:r>
      <w:r w:rsidRPr="000D6DDD">
        <w:rPr>
          <w:rFonts w:ascii="Times New Roman" w:hAnsi="Times New Roman"/>
          <w:noProof/>
          <w:sz w:val="28"/>
          <w:szCs w:val="28"/>
        </w:rPr>
        <w:t>онда;</w:t>
      </w:r>
    </w:p>
    <w:p w:rsidR="00CC4F8B" w:rsidRPr="00E87717"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87717">
        <w:rPr>
          <w:rFonts w:ascii="Times New Roman" w:hAnsi="Times New Roman"/>
          <w:noProof/>
          <w:sz w:val="28"/>
          <w:szCs w:val="28"/>
        </w:rPr>
        <w:t>3) участвует в привлечении населения куправлению жилищным фондом.</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4</w:t>
      </w:r>
      <w:r w:rsidRPr="000D6DDD">
        <w:rPr>
          <w:rFonts w:ascii="Times New Roman" w:hAnsi="Times New Roman"/>
          <w:noProof/>
          <w:sz w:val="28"/>
          <w:szCs w:val="28"/>
        </w:rPr>
        <w:t>) участвует вработе комиссии по приему в</w:t>
      </w:r>
      <w:r>
        <w:rPr>
          <w:rFonts w:ascii="Times New Roman" w:hAnsi="Times New Roman"/>
          <w:noProof/>
          <w:sz w:val="28"/>
          <w:szCs w:val="28"/>
        </w:rPr>
        <w:t xml:space="preserve"> </w:t>
      </w:r>
      <w:r w:rsidRPr="000D6DDD">
        <w:rPr>
          <w:rFonts w:ascii="Times New Roman" w:hAnsi="Times New Roman"/>
          <w:noProof/>
          <w:sz w:val="28"/>
          <w:szCs w:val="28"/>
        </w:rPr>
        <w:t>муниципальную собственность государственного, жилищного фонда;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t>5</w:t>
      </w:r>
      <w:r w:rsidRPr="000D6DDD">
        <w:rPr>
          <w:rFonts w:ascii="Times New Roman" w:hAnsi="Times New Roman"/>
          <w:noProof/>
          <w:sz w:val="28"/>
          <w:szCs w:val="28"/>
        </w:rPr>
        <w:t xml:space="preserve">) </w:t>
      </w:r>
      <w:r>
        <w:rPr>
          <w:rFonts w:ascii="Times New Roman" w:hAnsi="Times New Roman"/>
          <w:noProof/>
          <w:sz w:val="28"/>
          <w:szCs w:val="28"/>
        </w:rPr>
        <w:t xml:space="preserve">осуществляет организацию и проведение конкурсов </w:t>
      </w:r>
      <w:r w:rsidRPr="000D6DDD">
        <w:rPr>
          <w:rFonts w:ascii="Times New Roman" w:hAnsi="Times New Roman"/>
          <w:sz w:val="28"/>
          <w:szCs w:val="28"/>
        </w:rPr>
        <w:t>н</w:t>
      </w:r>
      <w:r w:rsidRPr="000D6DDD">
        <w:rPr>
          <w:rFonts w:ascii="Times New Roman" w:hAnsi="Times New Roman"/>
          <w:noProof/>
          <w:sz w:val="28"/>
          <w:szCs w:val="28"/>
        </w:rPr>
        <w:t xml:space="preserve">а </w:t>
      </w:r>
      <w:r w:rsidRPr="000D6DDD">
        <w:rPr>
          <w:rFonts w:ascii="Times New Roman" w:hAnsi="Times New Roman"/>
          <w:sz w:val="28"/>
          <w:szCs w:val="28"/>
        </w:rPr>
        <w:t>п</w:t>
      </w:r>
      <w:r w:rsidRPr="000D6DDD">
        <w:rPr>
          <w:rFonts w:ascii="Times New Roman" w:hAnsi="Times New Roman"/>
          <w:noProof/>
          <w:sz w:val="28"/>
          <w:szCs w:val="28"/>
        </w:rPr>
        <w:t xml:space="preserve">раво </w:t>
      </w:r>
      <w:r w:rsidRPr="000D6DDD">
        <w:rPr>
          <w:rFonts w:ascii="Times New Roman" w:hAnsi="Times New Roman"/>
          <w:sz w:val="28"/>
          <w:szCs w:val="28"/>
        </w:rPr>
        <w:t>з</w:t>
      </w:r>
      <w:r w:rsidRPr="000D6DDD">
        <w:rPr>
          <w:rFonts w:ascii="Times New Roman" w:hAnsi="Times New Roman"/>
          <w:noProof/>
          <w:sz w:val="28"/>
          <w:szCs w:val="28"/>
        </w:rPr>
        <w:t xml:space="preserve">аключения </w:t>
      </w:r>
      <w:r w:rsidRPr="000D6DDD">
        <w:rPr>
          <w:rFonts w:ascii="Times New Roman" w:hAnsi="Times New Roman"/>
          <w:sz w:val="28"/>
          <w:szCs w:val="28"/>
        </w:rPr>
        <w:t>д</w:t>
      </w:r>
      <w:r w:rsidRPr="000D6DDD">
        <w:rPr>
          <w:rFonts w:ascii="Times New Roman" w:hAnsi="Times New Roman"/>
          <w:noProof/>
          <w:sz w:val="28"/>
          <w:szCs w:val="28"/>
        </w:rPr>
        <w:t xml:space="preserve">оговора </w:t>
      </w:r>
      <w:r w:rsidRPr="000D6DDD">
        <w:rPr>
          <w:rFonts w:ascii="Times New Roman" w:hAnsi="Times New Roman"/>
          <w:sz w:val="28"/>
          <w:szCs w:val="28"/>
        </w:rPr>
        <w:t>у</w:t>
      </w:r>
      <w:r w:rsidRPr="000D6DDD">
        <w:rPr>
          <w:rFonts w:ascii="Times New Roman" w:hAnsi="Times New Roman"/>
          <w:noProof/>
          <w:sz w:val="28"/>
          <w:szCs w:val="28"/>
        </w:rPr>
        <w:t xml:space="preserve">правления многоквартирными </w:t>
      </w:r>
      <w:r w:rsidRPr="000D6DDD">
        <w:rPr>
          <w:rFonts w:ascii="Times New Roman" w:hAnsi="Times New Roman"/>
          <w:sz w:val="28"/>
          <w:szCs w:val="28"/>
        </w:rPr>
        <w:t>д</w:t>
      </w:r>
      <w:r w:rsidRPr="000D6DDD">
        <w:rPr>
          <w:rFonts w:ascii="Times New Roman" w:hAnsi="Times New Roman"/>
          <w:noProof/>
          <w:sz w:val="28"/>
          <w:szCs w:val="28"/>
        </w:rPr>
        <w:t xml:space="preserve">омами, </w:t>
      </w:r>
      <w:r w:rsidRPr="000D6DDD">
        <w:rPr>
          <w:rFonts w:ascii="Times New Roman" w:hAnsi="Times New Roman"/>
          <w:sz w:val="28"/>
          <w:szCs w:val="28"/>
        </w:rPr>
        <w:t>р</w:t>
      </w:r>
      <w:r w:rsidRPr="000D6DDD">
        <w:rPr>
          <w:rFonts w:ascii="Times New Roman" w:hAnsi="Times New Roman"/>
          <w:noProof/>
          <w:sz w:val="28"/>
          <w:szCs w:val="28"/>
        </w:rPr>
        <w:t xml:space="preserve">асположенными </w:t>
      </w:r>
      <w:r w:rsidRPr="000D6DDD">
        <w:rPr>
          <w:rFonts w:ascii="Times New Roman" w:hAnsi="Times New Roman"/>
          <w:sz w:val="28"/>
          <w:szCs w:val="28"/>
        </w:rPr>
        <w:t>н</w:t>
      </w:r>
      <w:r w:rsidRPr="000D6DDD">
        <w:rPr>
          <w:rFonts w:ascii="Times New Roman" w:hAnsi="Times New Roman"/>
          <w:noProof/>
          <w:sz w:val="28"/>
          <w:szCs w:val="28"/>
        </w:rPr>
        <w:t xml:space="preserve">а </w:t>
      </w:r>
      <w:r w:rsidRPr="000D6DDD">
        <w:rPr>
          <w:rFonts w:ascii="Times New Roman" w:hAnsi="Times New Roman"/>
          <w:sz w:val="28"/>
          <w:szCs w:val="28"/>
        </w:rPr>
        <w:t>т</w:t>
      </w:r>
      <w:r w:rsidRPr="000D6DDD">
        <w:rPr>
          <w:rFonts w:ascii="Times New Roman" w:hAnsi="Times New Roman"/>
          <w:noProof/>
          <w:sz w:val="28"/>
          <w:szCs w:val="28"/>
        </w:rPr>
        <w:t xml:space="preserve">ерритории </w:t>
      </w:r>
      <w:r w:rsidRPr="000D6DDD">
        <w:rPr>
          <w:rFonts w:ascii="Times New Roman" w:hAnsi="Times New Roman"/>
          <w:sz w:val="28"/>
          <w:szCs w:val="28"/>
        </w:rPr>
        <w:t>г</w:t>
      </w:r>
      <w:r w:rsidRPr="000D6DDD">
        <w:rPr>
          <w:rFonts w:ascii="Times New Roman" w:hAnsi="Times New Roman"/>
          <w:noProof/>
          <w:sz w:val="28"/>
          <w:szCs w:val="28"/>
        </w:rPr>
        <w:t xml:space="preserve">ородского </w:t>
      </w:r>
      <w:r w:rsidRPr="000D6DDD">
        <w:rPr>
          <w:rFonts w:ascii="Times New Roman" w:hAnsi="Times New Roman"/>
          <w:sz w:val="28"/>
          <w:szCs w:val="28"/>
        </w:rPr>
        <w:t>о</w:t>
      </w:r>
      <w:r w:rsidRPr="000D6DDD">
        <w:rPr>
          <w:rFonts w:ascii="Times New Roman" w:hAnsi="Times New Roman"/>
          <w:noProof/>
          <w:sz w:val="28"/>
          <w:szCs w:val="28"/>
        </w:rPr>
        <w:t xml:space="preserve">круга. </w:t>
      </w:r>
    </w:p>
    <w:p w:rsidR="00CC4F8B" w:rsidRPr="000D6DDD" w:rsidRDefault="00CC4F8B" w:rsidP="00CC4F8B">
      <w:pPr>
        <w:autoSpaceDE w:val="0"/>
        <w:autoSpaceDN w:val="0"/>
        <w:adjustRightInd w:val="0"/>
        <w:spacing w:after="0" w:line="240" w:lineRule="auto"/>
        <w:ind w:firstLine="283"/>
        <w:jc w:val="both"/>
        <w:rPr>
          <w:rFonts w:ascii="Times New Roman" w:hAnsi="Times New Roman"/>
          <w:b/>
          <w:bCs/>
          <w:noProof/>
          <w:sz w:val="28"/>
          <w:szCs w:val="28"/>
        </w:rPr>
      </w:pPr>
      <w:r w:rsidRPr="00445F1A">
        <w:rPr>
          <w:rFonts w:ascii="Times New Roman" w:hAnsi="Times New Roman"/>
          <w:noProof/>
          <w:sz w:val="28"/>
          <w:szCs w:val="28"/>
        </w:rPr>
        <w:t>4.5.3.5.В</w:t>
      </w:r>
      <w:r>
        <w:rPr>
          <w:rFonts w:ascii="Times New Roman" w:hAnsi="Times New Roman"/>
          <w:noProof/>
          <w:sz w:val="28"/>
          <w:szCs w:val="28"/>
        </w:rPr>
        <w:t xml:space="preserve"> </w:t>
      </w:r>
      <w:r w:rsidRPr="00445F1A">
        <w:rPr>
          <w:rFonts w:ascii="Times New Roman" w:hAnsi="Times New Roman"/>
          <w:noProof/>
          <w:sz w:val="28"/>
          <w:szCs w:val="28"/>
        </w:rPr>
        <w:t xml:space="preserve">области оказания ритуальных ипрочих услуг: </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1) осуществляет </w:t>
      </w:r>
      <w:r w:rsidRPr="000D6DDD">
        <w:rPr>
          <w:rFonts w:ascii="Times New Roman" w:hAnsi="Times New Roman"/>
          <w:sz w:val="28"/>
          <w:szCs w:val="28"/>
        </w:rPr>
        <w:t>с</w:t>
      </w:r>
      <w:r w:rsidRPr="000D6DDD">
        <w:rPr>
          <w:rFonts w:ascii="Times New Roman" w:hAnsi="Times New Roman"/>
          <w:noProof/>
          <w:sz w:val="28"/>
          <w:szCs w:val="28"/>
        </w:rPr>
        <w:t xml:space="preserve">одержание </w:t>
      </w:r>
      <w:r w:rsidRPr="000D6DDD">
        <w:rPr>
          <w:rFonts w:ascii="Times New Roman" w:hAnsi="Times New Roman"/>
          <w:sz w:val="28"/>
          <w:szCs w:val="28"/>
        </w:rPr>
        <w:t>м</w:t>
      </w:r>
      <w:r w:rsidRPr="000D6DDD">
        <w:rPr>
          <w:rFonts w:ascii="Times New Roman" w:hAnsi="Times New Roman"/>
          <w:noProof/>
          <w:sz w:val="28"/>
          <w:szCs w:val="28"/>
        </w:rPr>
        <w:t xml:space="preserve">ест </w:t>
      </w:r>
      <w:r w:rsidRPr="000D6DDD">
        <w:rPr>
          <w:rFonts w:ascii="Times New Roman" w:hAnsi="Times New Roman"/>
          <w:sz w:val="28"/>
          <w:szCs w:val="28"/>
        </w:rPr>
        <w:t>з</w:t>
      </w:r>
      <w:r w:rsidRPr="000D6DDD">
        <w:rPr>
          <w:rFonts w:ascii="Times New Roman" w:hAnsi="Times New Roman"/>
          <w:noProof/>
          <w:sz w:val="28"/>
          <w:szCs w:val="28"/>
        </w:rPr>
        <w:t xml:space="preserve">ахоронения </w:t>
      </w:r>
      <w:r w:rsidRPr="000D6DDD">
        <w:rPr>
          <w:rFonts w:ascii="Times New Roman" w:hAnsi="Times New Roman"/>
          <w:sz w:val="28"/>
          <w:szCs w:val="28"/>
        </w:rPr>
        <w:t>н</w:t>
      </w:r>
      <w:r w:rsidRPr="000D6DDD">
        <w:rPr>
          <w:rFonts w:ascii="Times New Roman" w:hAnsi="Times New Roman"/>
          <w:noProof/>
          <w:sz w:val="28"/>
          <w:szCs w:val="28"/>
        </w:rPr>
        <w:t xml:space="preserve">а </w:t>
      </w:r>
      <w:r w:rsidRPr="000D6DDD">
        <w:rPr>
          <w:rFonts w:ascii="Times New Roman" w:hAnsi="Times New Roman"/>
          <w:sz w:val="28"/>
          <w:szCs w:val="28"/>
        </w:rPr>
        <w:t>т</w:t>
      </w:r>
      <w:r w:rsidRPr="000D6DDD">
        <w:rPr>
          <w:rFonts w:ascii="Times New Roman" w:hAnsi="Times New Roman"/>
          <w:noProof/>
          <w:sz w:val="28"/>
          <w:szCs w:val="28"/>
        </w:rPr>
        <w:t>ерритории городского окурга;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2) осуществляет </w:t>
      </w:r>
      <w:r w:rsidRPr="000D6DDD">
        <w:rPr>
          <w:rFonts w:ascii="Times New Roman" w:hAnsi="Times New Roman"/>
          <w:sz w:val="28"/>
          <w:szCs w:val="28"/>
        </w:rPr>
        <w:t>к</w:t>
      </w:r>
      <w:r w:rsidRPr="000D6DDD">
        <w:rPr>
          <w:rFonts w:ascii="Times New Roman" w:hAnsi="Times New Roman"/>
          <w:noProof/>
          <w:sz w:val="28"/>
          <w:szCs w:val="28"/>
        </w:rPr>
        <w:t xml:space="preserve">омплекс </w:t>
      </w:r>
      <w:r w:rsidRPr="000D6DDD">
        <w:rPr>
          <w:rFonts w:ascii="Times New Roman" w:hAnsi="Times New Roman"/>
          <w:sz w:val="28"/>
          <w:szCs w:val="28"/>
        </w:rPr>
        <w:t>м</w:t>
      </w:r>
      <w:r w:rsidRPr="000D6DDD">
        <w:rPr>
          <w:rFonts w:ascii="Times New Roman" w:hAnsi="Times New Roman"/>
          <w:noProof/>
          <w:sz w:val="28"/>
          <w:szCs w:val="28"/>
        </w:rPr>
        <w:t xml:space="preserve">ероприятий </w:t>
      </w:r>
      <w:r w:rsidRPr="000D6DDD">
        <w:rPr>
          <w:rFonts w:ascii="Times New Roman" w:hAnsi="Times New Roman"/>
          <w:sz w:val="28"/>
          <w:szCs w:val="28"/>
        </w:rPr>
        <w:t>п</w:t>
      </w:r>
      <w:r w:rsidRPr="000D6DDD">
        <w:rPr>
          <w:rFonts w:ascii="Times New Roman" w:hAnsi="Times New Roman"/>
          <w:noProof/>
          <w:sz w:val="28"/>
          <w:szCs w:val="28"/>
        </w:rPr>
        <w:t xml:space="preserve">о </w:t>
      </w:r>
      <w:r w:rsidRPr="000D6DDD">
        <w:rPr>
          <w:rFonts w:ascii="Times New Roman" w:hAnsi="Times New Roman"/>
          <w:sz w:val="28"/>
          <w:szCs w:val="28"/>
        </w:rPr>
        <w:t>отлову</w:t>
      </w:r>
      <w:r>
        <w:rPr>
          <w:rFonts w:ascii="Times New Roman" w:hAnsi="Times New Roman"/>
          <w:sz w:val="28"/>
          <w:szCs w:val="28"/>
        </w:rPr>
        <w:t xml:space="preserve"> </w:t>
      </w:r>
      <w:r w:rsidRPr="000D6DDD">
        <w:rPr>
          <w:rFonts w:ascii="Times New Roman" w:hAnsi="Times New Roman"/>
          <w:sz w:val="28"/>
          <w:szCs w:val="28"/>
        </w:rPr>
        <w:t>б</w:t>
      </w:r>
      <w:r w:rsidRPr="000D6DDD">
        <w:rPr>
          <w:rFonts w:ascii="Times New Roman" w:hAnsi="Times New Roman"/>
          <w:noProof/>
          <w:sz w:val="28"/>
          <w:szCs w:val="28"/>
        </w:rPr>
        <w:t xml:space="preserve">езнадзорных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б</w:t>
      </w:r>
      <w:r w:rsidRPr="000D6DDD">
        <w:rPr>
          <w:rFonts w:ascii="Times New Roman" w:hAnsi="Times New Roman"/>
          <w:noProof/>
          <w:sz w:val="28"/>
          <w:szCs w:val="28"/>
        </w:rPr>
        <w:t xml:space="preserve">есхозных </w:t>
      </w:r>
      <w:r w:rsidRPr="000D6DDD">
        <w:rPr>
          <w:rFonts w:ascii="Times New Roman" w:hAnsi="Times New Roman"/>
          <w:sz w:val="28"/>
          <w:szCs w:val="28"/>
        </w:rPr>
        <w:t>ж</w:t>
      </w:r>
      <w:r w:rsidRPr="000D6DDD">
        <w:rPr>
          <w:rFonts w:ascii="Times New Roman" w:hAnsi="Times New Roman"/>
          <w:noProof/>
          <w:sz w:val="28"/>
          <w:szCs w:val="28"/>
        </w:rPr>
        <w:t>ивотных;</w:t>
      </w:r>
    </w:p>
    <w:p w:rsidR="00CC4F8B" w:rsidRPr="000D6DDD" w:rsidRDefault="00CC4F8B" w:rsidP="00CC4F8B">
      <w:pPr>
        <w:autoSpaceDE w:val="0"/>
        <w:autoSpaceDN w:val="0"/>
        <w:adjustRightInd w:val="0"/>
        <w:spacing w:after="0" w:line="240" w:lineRule="auto"/>
        <w:ind w:firstLine="283"/>
        <w:jc w:val="both"/>
        <w:rPr>
          <w:rFonts w:ascii="Times New Roman" w:hAnsi="Times New Roman"/>
          <w:b/>
          <w:bCs/>
          <w:sz w:val="28"/>
          <w:szCs w:val="28"/>
        </w:rPr>
      </w:pPr>
      <w:r w:rsidRPr="000D6DDD">
        <w:rPr>
          <w:rFonts w:ascii="Times New Roman" w:hAnsi="Times New Roman"/>
          <w:bCs/>
          <w:sz w:val="28"/>
          <w:szCs w:val="28"/>
        </w:rPr>
        <w:t>4.5.3.</w:t>
      </w:r>
      <w:r>
        <w:rPr>
          <w:rFonts w:ascii="Times New Roman" w:hAnsi="Times New Roman"/>
          <w:bCs/>
          <w:sz w:val="28"/>
          <w:szCs w:val="28"/>
        </w:rPr>
        <w:t>6</w:t>
      </w:r>
      <w:r w:rsidRPr="000D6DDD">
        <w:rPr>
          <w:rFonts w:ascii="Times New Roman" w:hAnsi="Times New Roman"/>
          <w:bCs/>
          <w:sz w:val="28"/>
          <w:szCs w:val="28"/>
        </w:rPr>
        <w:t>.</w:t>
      </w:r>
      <w:r w:rsidRPr="00445F1A">
        <w:rPr>
          <w:rFonts w:ascii="Times New Roman" w:hAnsi="Times New Roman"/>
          <w:bCs/>
          <w:sz w:val="28"/>
          <w:szCs w:val="28"/>
        </w:rPr>
        <w:t xml:space="preserve"> В области работы с обращениями граждан:</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Pr>
          <w:rFonts w:ascii="Times New Roman" w:hAnsi="Times New Roman"/>
          <w:noProof/>
          <w:sz w:val="28"/>
          <w:szCs w:val="28"/>
        </w:rPr>
        <w:lastRenderedPageBreak/>
        <w:t>-</w:t>
      </w:r>
      <w:r w:rsidRPr="000D6DDD">
        <w:rPr>
          <w:rFonts w:ascii="Times New Roman" w:hAnsi="Times New Roman"/>
          <w:noProof/>
          <w:sz w:val="28"/>
          <w:szCs w:val="28"/>
        </w:rPr>
        <w:t xml:space="preserve"> организует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к</w:t>
      </w:r>
      <w:r w:rsidRPr="000D6DDD">
        <w:rPr>
          <w:rFonts w:ascii="Times New Roman" w:hAnsi="Times New Roman"/>
          <w:noProof/>
          <w:sz w:val="28"/>
          <w:szCs w:val="28"/>
        </w:rPr>
        <w:t xml:space="preserve">онтролирует </w:t>
      </w:r>
      <w:r w:rsidRPr="000D6DDD">
        <w:rPr>
          <w:rFonts w:ascii="Times New Roman" w:hAnsi="Times New Roman"/>
          <w:sz w:val="28"/>
          <w:szCs w:val="28"/>
        </w:rPr>
        <w:t>р</w:t>
      </w:r>
      <w:r w:rsidRPr="000D6DDD">
        <w:rPr>
          <w:rFonts w:ascii="Times New Roman" w:hAnsi="Times New Roman"/>
          <w:noProof/>
          <w:sz w:val="28"/>
          <w:szCs w:val="28"/>
        </w:rPr>
        <w:t xml:space="preserve">аботу </w:t>
      </w:r>
      <w:r w:rsidRPr="000D6DDD">
        <w:rPr>
          <w:rFonts w:ascii="Times New Roman" w:hAnsi="Times New Roman"/>
          <w:sz w:val="28"/>
          <w:szCs w:val="28"/>
        </w:rPr>
        <w:t>п</w:t>
      </w:r>
      <w:r w:rsidRPr="000D6DDD">
        <w:rPr>
          <w:rFonts w:ascii="Times New Roman" w:hAnsi="Times New Roman"/>
          <w:noProof/>
          <w:sz w:val="28"/>
          <w:szCs w:val="28"/>
        </w:rPr>
        <w:t xml:space="preserve">о </w:t>
      </w:r>
      <w:r w:rsidRPr="000D6DDD">
        <w:rPr>
          <w:rFonts w:ascii="Times New Roman" w:hAnsi="Times New Roman"/>
          <w:sz w:val="28"/>
          <w:szCs w:val="28"/>
        </w:rPr>
        <w:t>р</w:t>
      </w:r>
      <w:r w:rsidRPr="000D6DDD">
        <w:rPr>
          <w:rFonts w:ascii="Times New Roman" w:hAnsi="Times New Roman"/>
          <w:noProof/>
          <w:sz w:val="28"/>
          <w:szCs w:val="28"/>
        </w:rPr>
        <w:t xml:space="preserve">ассмотрению, </w:t>
      </w:r>
      <w:r w:rsidRPr="000D6DDD">
        <w:rPr>
          <w:rFonts w:ascii="Times New Roman" w:hAnsi="Times New Roman"/>
          <w:sz w:val="28"/>
          <w:szCs w:val="28"/>
        </w:rPr>
        <w:t>о</w:t>
      </w:r>
      <w:r w:rsidRPr="000D6DDD">
        <w:rPr>
          <w:rFonts w:ascii="Times New Roman" w:hAnsi="Times New Roman"/>
          <w:noProof/>
          <w:sz w:val="28"/>
          <w:szCs w:val="28"/>
        </w:rPr>
        <w:t xml:space="preserve">бращений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ж</w:t>
      </w:r>
      <w:r w:rsidRPr="000D6DDD">
        <w:rPr>
          <w:rFonts w:ascii="Times New Roman" w:hAnsi="Times New Roman"/>
          <w:noProof/>
          <w:sz w:val="28"/>
          <w:szCs w:val="28"/>
        </w:rPr>
        <w:t xml:space="preserve">алоб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с</w:t>
      </w:r>
      <w:r w:rsidRPr="000D6DDD">
        <w:rPr>
          <w:rFonts w:ascii="Times New Roman" w:hAnsi="Times New Roman"/>
          <w:noProof/>
          <w:sz w:val="28"/>
          <w:szCs w:val="28"/>
        </w:rPr>
        <w:t xml:space="preserve">фере предоставления </w:t>
      </w:r>
      <w:r w:rsidRPr="000D6DDD">
        <w:rPr>
          <w:rFonts w:ascii="Times New Roman" w:hAnsi="Times New Roman"/>
          <w:sz w:val="28"/>
          <w:szCs w:val="28"/>
        </w:rPr>
        <w:t>ж</w:t>
      </w:r>
      <w:r w:rsidRPr="000D6DDD">
        <w:rPr>
          <w:rFonts w:ascii="Times New Roman" w:hAnsi="Times New Roman"/>
          <w:noProof/>
          <w:sz w:val="28"/>
          <w:szCs w:val="28"/>
        </w:rPr>
        <w:t xml:space="preserve">илищных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к</w:t>
      </w:r>
      <w:r w:rsidRPr="000D6DDD">
        <w:rPr>
          <w:rFonts w:ascii="Times New Roman" w:hAnsi="Times New Roman"/>
          <w:noProof/>
          <w:sz w:val="28"/>
          <w:szCs w:val="28"/>
        </w:rPr>
        <w:t xml:space="preserve">оммунальных </w:t>
      </w:r>
      <w:r w:rsidRPr="000D6DDD">
        <w:rPr>
          <w:rFonts w:ascii="Times New Roman" w:hAnsi="Times New Roman"/>
          <w:sz w:val="28"/>
          <w:szCs w:val="28"/>
        </w:rPr>
        <w:t>у</w:t>
      </w:r>
      <w:r w:rsidRPr="000D6DDD">
        <w:rPr>
          <w:rFonts w:ascii="Times New Roman" w:hAnsi="Times New Roman"/>
          <w:noProof/>
          <w:sz w:val="28"/>
          <w:szCs w:val="28"/>
        </w:rPr>
        <w:t xml:space="preserve">слуг, </w:t>
      </w:r>
      <w:r w:rsidRPr="000D6DDD">
        <w:rPr>
          <w:rFonts w:ascii="Times New Roman" w:hAnsi="Times New Roman"/>
          <w:sz w:val="28"/>
          <w:szCs w:val="28"/>
        </w:rPr>
        <w:t>к</w:t>
      </w:r>
      <w:r w:rsidRPr="000D6DDD">
        <w:rPr>
          <w:rFonts w:ascii="Times New Roman" w:hAnsi="Times New Roman"/>
          <w:noProof/>
          <w:sz w:val="28"/>
          <w:szCs w:val="28"/>
        </w:rPr>
        <w:t xml:space="preserve">онтролирует </w:t>
      </w:r>
      <w:r w:rsidRPr="000D6DDD">
        <w:rPr>
          <w:rFonts w:ascii="Times New Roman" w:hAnsi="Times New Roman"/>
          <w:sz w:val="28"/>
          <w:szCs w:val="28"/>
        </w:rPr>
        <w:t>у</w:t>
      </w:r>
      <w:r w:rsidRPr="000D6DDD">
        <w:rPr>
          <w:rFonts w:ascii="Times New Roman" w:hAnsi="Times New Roman"/>
          <w:noProof/>
          <w:sz w:val="28"/>
          <w:szCs w:val="28"/>
        </w:rPr>
        <w:t xml:space="preserve">странение </w:t>
      </w:r>
      <w:r w:rsidRPr="000D6DDD">
        <w:rPr>
          <w:rFonts w:ascii="Times New Roman" w:hAnsi="Times New Roman"/>
          <w:sz w:val="28"/>
          <w:szCs w:val="28"/>
        </w:rPr>
        <w:t>н</w:t>
      </w:r>
      <w:r w:rsidRPr="000D6DDD">
        <w:rPr>
          <w:rFonts w:ascii="Times New Roman" w:hAnsi="Times New Roman"/>
          <w:noProof/>
          <w:sz w:val="28"/>
          <w:szCs w:val="28"/>
        </w:rPr>
        <w:t>едостатков.</w:t>
      </w:r>
    </w:p>
    <w:p w:rsidR="00CC4F8B" w:rsidRPr="000D6DDD" w:rsidRDefault="00CC4F8B" w:rsidP="00CC4F8B">
      <w:pPr>
        <w:autoSpaceDE w:val="0"/>
        <w:autoSpaceDN w:val="0"/>
        <w:adjustRightInd w:val="0"/>
        <w:spacing w:after="0" w:line="240" w:lineRule="auto"/>
        <w:ind w:firstLine="283"/>
        <w:jc w:val="both"/>
        <w:rPr>
          <w:rFonts w:ascii="Times New Roman" w:hAnsi="Times New Roman"/>
          <w:b/>
          <w:bCs/>
          <w:noProof/>
          <w:sz w:val="28"/>
          <w:szCs w:val="28"/>
        </w:rPr>
      </w:pPr>
      <w:r w:rsidRPr="000D6DDD">
        <w:rPr>
          <w:rFonts w:ascii="Times New Roman" w:hAnsi="Times New Roman"/>
          <w:bCs/>
          <w:noProof/>
          <w:sz w:val="28"/>
          <w:szCs w:val="28"/>
        </w:rPr>
        <w:t>4.4.</w:t>
      </w:r>
      <w:r w:rsidRPr="00E563A4">
        <w:rPr>
          <w:rFonts w:ascii="Times New Roman" w:hAnsi="Times New Roman"/>
          <w:sz w:val="28"/>
          <w:szCs w:val="28"/>
        </w:rPr>
        <w:t>3.</w:t>
      </w:r>
      <w:r>
        <w:rPr>
          <w:rFonts w:ascii="Times New Roman" w:hAnsi="Times New Roman"/>
          <w:sz w:val="28"/>
          <w:szCs w:val="28"/>
        </w:rPr>
        <w:t>7</w:t>
      </w:r>
      <w:r w:rsidRPr="00E563A4">
        <w:rPr>
          <w:rFonts w:ascii="Times New Roman" w:hAnsi="Times New Roman"/>
          <w:sz w:val="28"/>
          <w:szCs w:val="28"/>
        </w:rPr>
        <w:t>. В области энергетики:</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1) организует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к</w:t>
      </w:r>
      <w:r w:rsidRPr="000D6DDD">
        <w:rPr>
          <w:rFonts w:ascii="Times New Roman" w:hAnsi="Times New Roman"/>
          <w:noProof/>
          <w:sz w:val="28"/>
          <w:szCs w:val="28"/>
        </w:rPr>
        <w:t xml:space="preserve">оординирует </w:t>
      </w:r>
      <w:r w:rsidRPr="000D6DDD">
        <w:rPr>
          <w:rFonts w:ascii="Times New Roman" w:hAnsi="Times New Roman"/>
          <w:sz w:val="28"/>
          <w:szCs w:val="28"/>
        </w:rPr>
        <w:t>е</w:t>
      </w:r>
      <w:r w:rsidRPr="000D6DDD">
        <w:rPr>
          <w:rFonts w:ascii="Times New Roman" w:hAnsi="Times New Roman"/>
          <w:noProof/>
          <w:sz w:val="28"/>
          <w:szCs w:val="28"/>
        </w:rPr>
        <w:t xml:space="preserve">диную </w:t>
      </w:r>
      <w:r w:rsidRPr="000D6DDD">
        <w:rPr>
          <w:rFonts w:ascii="Times New Roman" w:hAnsi="Times New Roman"/>
          <w:sz w:val="28"/>
          <w:szCs w:val="28"/>
        </w:rPr>
        <w:t>т</w:t>
      </w:r>
      <w:r w:rsidRPr="000D6DDD">
        <w:rPr>
          <w:rFonts w:ascii="Times New Roman" w:hAnsi="Times New Roman"/>
          <w:noProof/>
          <w:sz w:val="28"/>
          <w:szCs w:val="28"/>
        </w:rPr>
        <w:t xml:space="preserve">ехническую </w:t>
      </w:r>
      <w:r w:rsidRPr="000D6DDD">
        <w:rPr>
          <w:rFonts w:ascii="Times New Roman" w:hAnsi="Times New Roman"/>
          <w:sz w:val="28"/>
          <w:szCs w:val="28"/>
        </w:rPr>
        <w:t>р</w:t>
      </w:r>
      <w:r w:rsidRPr="000D6DDD">
        <w:rPr>
          <w:rFonts w:ascii="Times New Roman" w:hAnsi="Times New Roman"/>
          <w:noProof/>
          <w:sz w:val="28"/>
          <w:szCs w:val="28"/>
        </w:rPr>
        <w:t xml:space="preserve">есурсосберегающую </w:t>
      </w:r>
      <w:r w:rsidRPr="000D6DDD">
        <w:rPr>
          <w:rFonts w:ascii="Times New Roman" w:hAnsi="Times New Roman"/>
          <w:sz w:val="28"/>
          <w:szCs w:val="28"/>
        </w:rPr>
        <w:t>п</w:t>
      </w:r>
      <w:r w:rsidRPr="000D6DDD">
        <w:rPr>
          <w:rFonts w:ascii="Times New Roman" w:hAnsi="Times New Roman"/>
          <w:noProof/>
          <w:sz w:val="28"/>
          <w:szCs w:val="28"/>
        </w:rPr>
        <w:t xml:space="preserve">олитику </w:t>
      </w:r>
      <w:r w:rsidRPr="000D6DDD">
        <w:rPr>
          <w:rFonts w:ascii="Times New Roman" w:hAnsi="Times New Roman"/>
          <w:sz w:val="28"/>
          <w:szCs w:val="28"/>
        </w:rPr>
        <w:t>о</w:t>
      </w:r>
      <w:r w:rsidRPr="000D6DDD">
        <w:rPr>
          <w:rFonts w:ascii="Times New Roman" w:hAnsi="Times New Roman"/>
          <w:noProof/>
          <w:sz w:val="28"/>
          <w:szCs w:val="28"/>
        </w:rPr>
        <w:t xml:space="preserve">рганизаций </w:t>
      </w:r>
      <w:r w:rsidRPr="000D6DDD">
        <w:rPr>
          <w:rFonts w:ascii="Times New Roman" w:hAnsi="Times New Roman"/>
          <w:sz w:val="28"/>
          <w:szCs w:val="28"/>
        </w:rPr>
        <w:t>с</w:t>
      </w:r>
      <w:r w:rsidRPr="000D6DDD">
        <w:rPr>
          <w:rFonts w:ascii="Times New Roman" w:hAnsi="Times New Roman"/>
          <w:noProof/>
          <w:sz w:val="28"/>
          <w:szCs w:val="28"/>
        </w:rPr>
        <w:t xml:space="preserve">феры </w:t>
      </w:r>
      <w:r w:rsidRPr="000D6DDD">
        <w:rPr>
          <w:rFonts w:ascii="Times New Roman" w:hAnsi="Times New Roman"/>
          <w:sz w:val="28"/>
          <w:szCs w:val="28"/>
        </w:rPr>
        <w:t>ж</w:t>
      </w:r>
      <w:r w:rsidRPr="000D6DDD">
        <w:rPr>
          <w:rFonts w:ascii="Times New Roman" w:hAnsi="Times New Roman"/>
          <w:noProof/>
          <w:sz w:val="28"/>
          <w:szCs w:val="28"/>
        </w:rPr>
        <w:t xml:space="preserve">илищного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к</w:t>
      </w:r>
      <w:r w:rsidRPr="000D6DDD">
        <w:rPr>
          <w:rFonts w:ascii="Times New Roman" w:hAnsi="Times New Roman"/>
          <w:noProof/>
          <w:sz w:val="28"/>
          <w:szCs w:val="28"/>
        </w:rPr>
        <w:t xml:space="preserve">оммунального </w:t>
      </w:r>
      <w:r w:rsidRPr="000D6DDD">
        <w:rPr>
          <w:rFonts w:ascii="Times New Roman" w:hAnsi="Times New Roman"/>
          <w:sz w:val="28"/>
          <w:szCs w:val="28"/>
        </w:rPr>
        <w:t>х</w:t>
      </w:r>
      <w:r w:rsidRPr="000D6DDD">
        <w:rPr>
          <w:rFonts w:ascii="Times New Roman" w:hAnsi="Times New Roman"/>
          <w:noProof/>
          <w:sz w:val="28"/>
          <w:szCs w:val="28"/>
        </w:rPr>
        <w:t>озяйства городского округа;</w:t>
      </w:r>
    </w:p>
    <w:p w:rsidR="00CC4F8B" w:rsidRPr="000D6DDD"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0D6DDD">
        <w:rPr>
          <w:rFonts w:ascii="Times New Roman" w:hAnsi="Times New Roman"/>
          <w:noProof/>
          <w:sz w:val="28"/>
          <w:szCs w:val="28"/>
        </w:rPr>
        <w:t xml:space="preserve">2) разрабатывает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р</w:t>
      </w:r>
      <w:r w:rsidRPr="000D6DDD">
        <w:rPr>
          <w:rFonts w:ascii="Times New Roman" w:hAnsi="Times New Roman"/>
          <w:noProof/>
          <w:sz w:val="28"/>
          <w:szCs w:val="28"/>
        </w:rPr>
        <w:t xml:space="preserve">еализует </w:t>
      </w:r>
      <w:r w:rsidRPr="000D6DDD">
        <w:rPr>
          <w:rFonts w:ascii="Times New Roman" w:hAnsi="Times New Roman"/>
          <w:sz w:val="28"/>
          <w:szCs w:val="28"/>
        </w:rPr>
        <w:t>ц</w:t>
      </w:r>
      <w:r w:rsidRPr="000D6DDD">
        <w:rPr>
          <w:rFonts w:ascii="Times New Roman" w:hAnsi="Times New Roman"/>
          <w:noProof/>
          <w:sz w:val="28"/>
          <w:szCs w:val="28"/>
        </w:rPr>
        <w:t xml:space="preserve">елевые </w:t>
      </w:r>
      <w:r w:rsidRPr="000D6DDD">
        <w:rPr>
          <w:rFonts w:ascii="Times New Roman" w:hAnsi="Times New Roman"/>
          <w:sz w:val="28"/>
          <w:szCs w:val="28"/>
        </w:rPr>
        <w:t>п</w:t>
      </w:r>
      <w:r w:rsidRPr="000D6DDD">
        <w:rPr>
          <w:rFonts w:ascii="Times New Roman" w:hAnsi="Times New Roman"/>
          <w:noProof/>
          <w:sz w:val="28"/>
          <w:szCs w:val="28"/>
        </w:rPr>
        <w:t xml:space="preserve">рограммы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с</w:t>
      </w:r>
      <w:r w:rsidRPr="000D6DDD">
        <w:rPr>
          <w:rFonts w:ascii="Times New Roman" w:hAnsi="Times New Roman"/>
          <w:noProof/>
          <w:sz w:val="28"/>
          <w:szCs w:val="28"/>
        </w:rPr>
        <w:t xml:space="preserve">фере </w:t>
      </w:r>
      <w:r w:rsidRPr="000D6DDD">
        <w:rPr>
          <w:rFonts w:ascii="Times New Roman" w:hAnsi="Times New Roman"/>
          <w:sz w:val="28"/>
          <w:szCs w:val="28"/>
        </w:rPr>
        <w:t>р</w:t>
      </w:r>
      <w:r w:rsidRPr="000D6DDD">
        <w:rPr>
          <w:rFonts w:ascii="Times New Roman" w:hAnsi="Times New Roman"/>
          <w:noProof/>
          <w:sz w:val="28"/>
          <w:szCs w:val="28"/>
        </w:rPr>
        <w:t xml:space="preserve">азвития </w:t>
      </w:r>
      <w:r w:rsidRPr="000D6DDD">
        <w:rPr>
          <w:rFonts w:ascii="Times New Roman" w:hAnsi="Times New Roman"/>
          <w:sz w:val="28"/>
          <w:szCs w:val="28"/>
        </w:rPr>
        <w:t>топливно-</w:t>
      </w:r>
      <w:r w:rsidRPr="000D6DDD">
        <w:rPr>
          <w:rFonts w:ascii="Times New Roman" w:hAnsi="Times New Roman"/>
          <w:noProof/>
          <w:sz w:val="28"/>
          <w:szCs w:val="28"/>
        </w:rPr>
        <w:t xml:space="preserve">энергетического </w:t>
      </w:r>
      <w:r w:rsidRPr="000D6DDD">
        <w:rPr>
          <w:rFonts w:ascii="Times New Roman" w:hAnsi="Times New Roman"/>
          <w:sz w:val="28"/>
          <w:szCs w:val="28"/>
        </w:rPr>
        <w:t>к</w:t>
      </w:r>
      <w:r w:rsidRPr="000D6DDD">
        <w:rPr>
          <w:rFonts w:ascii="Times New Roman" w:hAnsi="Times New Roman"/>
          <w:noProof/>
          <w:sz w:val="28"/>
          <w:szCs w:val="28"/>
        </w:rPr>
        <w:t xml:space="preserve">омплекса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у</w:t>
      </w:r>
      <w:r w:rsidRPr="000D6DDD">
        <w:rPr>
          <w:rFonts w:ascii="Times New Roman" w:hAnsi="Times New Roman"/>
          <w:noProof/>
          <w:sz w:val="28"/>
          <w:szCs w:val="28"/>
        </w:rPr>
        <w:t xml:space="preserve">становленном </w:t>
      </w:r>
      <w:r w:rsidRPr="000D6DDD">
        <w:rPr>
          <w:rFonts w:ascii="Times New Roman" w:hAnsi="Times New Roman"/>
          <w:sz w:val="28"/>
          <w:szCs w:val="28"/>
        </w:rPr>
        <w:t>п</w:t>
      </w:r>
      <w:r w:rsidRPr="000D6DDD">
        <w:rPr>
          <w:rFonts w:ascii="Times New Roman" w:hAnsi="Times New Roman"/>
          <w:noProof/>
          <w:sz w:val="28"/>
          <w:szCs w:val="28"/>
        </w:rPr>
        <w:t xml:space="preserve">орядке </w:t>
      </w:r>
      <w:r w:rsidRPr="000D6DDD">
        <w:rPr>
          <w:rFonts w:ascii="Times New Roman" w:hAnsi="Times New Roman"/>
          <w:sz w:val="28"/>
          <w:szCs w:val="28"/>
        </w:rPr>
        <w:t>в</w:t>
      </w:r>
      <w:r w:rsidRPr="000D6DDD">
        <w:rPr>
          <w:rFonts w:ascii="Times New Roman" w:hAnsi="Times New Roman"/>
          <w:noProof/>
          <w:sz w:val="28"/>
          <w:szCs w:val="28"/>
        </w:rPr>
        <w:t>ыносит</w:t>
      </w:r>
      <w:r>
        <w:rPr>
          <w:rFonts w:ascii="Times New Roman" w:hAnsi="Times New Roman"/>
          <w:noProof/>
          <w:sz w:val="28"/>
          <w:szCs w:val="28"/>
        </w:rPr>
        <w:t xml:space="preserve"> </w:t>
      </w:r>
      <w:r w:rsidRPr="000D6DDD">
        <w:rPr>
          <w:rFonts w:ascii="Times New Roman" w:hAnsi="Times New Roman"/>
          <w:sz w:val="28"/>
          <w:szCs w:val="28"/>
        </w:rPr>
        <w:t>и</w:t>
      </w:r>
      <w:r w:rsidRPr="000D6DDD">
        <w:rPr>
          <w:rFonts w:ascii="Times New Roman" w:hAnsi="Times New Roman"/>
          <w:noProof/>
          <w:sz w:val="28"/>
          <w:szCs w:val="28"/>
        </w:rPr>
        <w:t xml:space="preserve">х </w:t>
      </w:r>
      <w:r w:rsidRPr="000D6DDD">
        <w:rPr>
          <w:rFonts w:ascii="Times New Roman" w:hAnsi="Times New Roman"/>
          <w:sz w:val="28"/>
          <w:szCs w:val="28"/>
        </w:rPr>
        <w:t>н</w:t>
      </w:r>
      <w:r w:rsidRPr="000D6DDD">
        <w:rPr>
          <w:rFonts w:ascii="Times New Roman" w:hAnsi="Times New Roman"/>
          <w:noProof/>
          <w:sz w:val="28"/>
          <w:szCs w:val="28"/>
        </w:rPr>
        <w:t xml:space="preserve">а </w:t>
      </w:r>
      <w:r w:rsidRPr="000D6DDD">
        <w:rPr>
          <w:rFonts w:ascii="Times New Roman" w:hAnsi="Times New Roman"/>
          <w:sz w:val="28"/>
          <w:szCs w:val="28"/>
        </w:rPr>
        <w:t>у</w:t>
      </w:r>
      <w:r w:rsidRPr="000D6DDD">
        <w:rPr>
          <w:rFonts w:ascii="Times New Roman" w:hAnsi="Times New Roman"/>
          <w:noProof/>
          <w:sz w:val="28"/>
          <w:szCs w:val="28"/>
        </w:rPr>
        <w:t>тверждение;</w:t>
      </w:r>
    </w:p>
    <w:p w:rsidR="00CC4F8B" w:rsidRPr="0020559C" w:rsidRDefault="00CC4F8B" w:rsidP="00CC4F8B">
      <w:pPr>
        <w:autoSpaceDE w:val="0"/>
        <w:autoSpaceDN w:val="0"/>
        <w:adjustRightInd w:val="0"/>
        <w:spacing w:after="0" w:line="240" w:lineRule="auto"/>
        <w:ind w:firstLine="283"/>
        <w:jc w:val="both"/>
        <w:rPr>
          <w:rFonts w:ascii="Times New Roman" w:hAnsi="Times New Roman"/>
          <w:sz w:val="28"/>
          <w:szCs w:val="28"/>
        </w:rPr>
      </w:pPr>
      <w:r w:rsidRPr="000D6DDD">
        <w:rPr>
          <w:rFonts w:ascii="Times New Roman" w:hAnsi="Times New Roman"/>
          <w:noProof/>
          <w:sz w:val="28"/>
          <w:szCs w:val="28"/>
        </w:rPr>
        <w:t xml:space="preserve">3) осуществляет </w:t>
      </w:r>
      <w:r w:rsidRPr="000D6DDD">
        <w:rPr>
          <w:rFonts w:ascii="Times New Roman" w:hAnsi="Times New Roman"/>
          <w:sz w:val="28"/>
          <w:szCs w:val="28"/>
        </w:rPr>
        <w:t>н</w:t>
      </w:r>
      <w:r w:rsidRPr="000D6DDD">
        <w:rPr>
          <w:rFonts w:ascii="Times New Roman" w:hAnsi="Times New Roman"/>
          <w:noProof/>
          <w:sz w:val="28"/>
          <w:szCs w:val="28"/>
        </w:rPr>
        <w:t xml:space="preserve">а </w:t>
      </w:r>
      <w:r w:rsidRPr="000D6DDD">
        <w:rPr>
          <w:rFonts w:ascii="Times New Roman" w:hAnsi="Times New Roman"/>
          <w:sz w:val="28"/>
          <w:szCs w:val="28"/>
        </w:rPr>
        <w:t>т</w:t>
      </w:r>
      <w:r w:rsidRPr="000D6DDD">
        <w:rPr>
          <w:rFonts w:ascii="Times New Roman" w:hAnsi="Times New Roman"/>
          <w:noProof/>
          <w:sz w:val="28"/>
          <w:szCs w:val="28"/>
        </w:rPr>
        <w:t xml:space="preserve">ерритории </w:t>
      </w:r>
      <w:r w:rsidRPr="000D6DDD">
        <w:rPr>
          <w:rFonts w:ascii="Times New Roman" w:hAnsi="Times New Roman"/>
          <w:sz w:val="28"/>
          <w:szCs w:val="28"/>
        </w:rPr>
        <w:t>г</w:t>
      </w:r>
      <w:r w:rsidRPr="000D6DDD">
        <w:rPr>
          <w:rFonts w:ascii="Times New Roman" w:hAnsi="Times New Roman"/>
          <w:noProof/>
          <w:sz w:val="28"/>
          <w:szCs w:val="28"/>
        </w:rPr>
        <w:t xml:space="preserve">ородского </w:t>
      </w:r>
      <w:r w:rsidRPr="000D6DDD">
        <w:rPr>
          <w:rFonts w:ascii="Times New Roman" w:hAnsi="Times New Roman"/>
          <w:sz w:val="28"/>
          <w:szCs w:val="28"/>
        </w:rPr>
        <w:t>о</w:t>
      </w:r>
      <w:r w:rsidRPr="000D6DDD">
        <w:rPr>
          <w:rFonts w:ascii="Times New Roman" w:hAnsi="Times New Roman"/>
          <w:noProof/>
          <w:sz w:val="28"/>
          <w:szCs w:val="28"/>
        </w:rPr>
        <w:t xml:space="preserve">круга </w:t>
      </w:r>
      <w:r w:rsidRPr="000D6DDD">
        <w:rPr>
          <w:rFonts w:ascii="Times New Roman" w:hAnsi="Times New Roman"/>
          <w:sz w:val="28"/>
          <w:szCs w:val="28"/>
        </w:rPr>
        <w:t>к</w:t>
      </w:r>
      <w:r w:rsidRPr="000D6DDD">
        <w:rPr>
          <w:rFonts w:ascii="Times New Roman" w:hAnsi="Times New Roman"/>
          <w:noProof/>
          <w:sz w:val="28"/>
          <w:szCs w:val="28"/>
        </w:rPr>
        <w:t xml:space="preserve">оординацию </w:t>
      </w:r>
      <w:r w:rsidRPr="000D6DDD">
        <w:rPr>
          <w:rFonts w:ascii="Times New Roman" w:hAnsi="Times New Roman"/>
          <w:sz w:val="28"/>
          <w:szCs w:val="28"/>
        </w:rPr>
        <w:t>р</w:t>
      </w:r>
      <w:r w:rsidRPr="000D6DDD">
        <w:rPr>
          <w:rFonts w:ascii="Times New Roman" w:hAnsi="Times New Roman"/>
          <w:noProof/>
          <w:sz w:val="28"/>
          <w:szCs w:val="28"/>
        </w:rPr>
        <w:t xml:space="preserve">аботы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м</w:t>
      </w:r>
      <w:r w:rsidRPr="000D6DDD">
        <w:rPr>
          <w:rFonts w:ascii="Times New Roman" w:hAnsi="Times New Roman"/>
          <w:noProof/>
          <w:sz w:val="28"/>
          <w:szCs w:val="28"/>
        </w:rPr>
        <w:t xml:space="preserve">етодическое руководство </w:t>
      </w:r>
      <w:r w:rsidRPr="000D6DDD">
        <w:rPr>
          <w:rFonts w:ascii="Times New Roman" w:hAnsi="Times New Roman"/>
          <w:sz w:val="28"/>
          <w:szCs w:val="28"/>
        </w:rPr>
        <w:t>п</w:t>
      </w:r>
      <w:r w:rsidRPr="000D6DDD">
        <w:rPr>
          <w:rFonts w:ascii="Times New Roman" w:hAnsi="Times New Roman"/>
          <w:noProof/>
          <w:sz w:val="28"/>
          <w:szCs w:val="28"/>
        </w:rPr>
        <w:t xml:space="preserve">о </w:t>
      </w:r>
      <w:r w:rsidRPr="000D6DDD">
        <w:rPr>
          <w:rFonts w:ascii="Times New Roman" w:hAnsi="Times New Roman"/>
          <w:sz w:val="28"/>
          <w:szCs w:val="28"/>
        </w:rPr>
        <w:t>ф</w:t>
      </w:r>
      <w:r w:rsidRPr="000D6DDD">
        <w:rPr>
          <w:rFonts w:ascii="Times New Roman" w:hAnsi="Times New Roman"/>
          <w:noProof/>
          <w:sz w:val="28"/>
          <w:szCs w:val="28"/>
        </w:rPr>
        <w:t xml:space="preserve">ормированию </w:t>
      </w:r>
      <w:r w:rsidRPr="000D6DDD">
        <w:rPr>
          <w:rFonts w:ascii="Times New Roman" w:hAnsi="Times New Roman"/>
          <w:sz w:val="28"/>
          <w:szCs w:val="28"/>
        </w:rPr>
        <w:t>и</w:t>
      </w:r>
      <w:r>
        <w:rPr>
          <w:rFonts w:ascii="Times New Roman" w:hAnsi="Times New Roman"/>
          <w:sz w:val="28"/>
          <w:szCs w:val="28"/>
        </w:rPr>
        <w:t xml:space="preserve"> </w:t>
      </w:r>
      <w:r w:rsidRPr="000D6DDD">
        <w:rPr>
          <w:rFonts w:ascii="Times New Roman" w:hAnsi="Times New Roman"/>
          <w:sz w:val="28"/>
          <w:szCs w:val="28"/>
        </w:rPr>
        <w:t>р</w:t>
      </w:r>
      <w:r w:rsidRPr="000D6DDD">
        <w:rPr>
          <w:rFonts w:ascii="Times New Roman" w:hAnsi="Times New Roman"/>
          <w:noProof/>
          <w:sz w:val="28"/>
          <w:szCs w:val="28"/>
        </w:rPr>
        <w:t xml:space="preserve">еализации </w:t>
      </w:r>
      <w:r w:rsidRPr="000D6DDD">
        <w:rPr>
          <w:rFonts w:ascii="Times New Roman" w:hAnsi="Times New Roman"/>
          <w:sz w:val="28"/>
          <w:szCs w:val="28"/>
        </w:rPr>
        <w:t>ц</w:t>
      </w:r>
      <w:r w:rsidRPr="000D6DDD">
        <w:rPr>
          <w:rFonts w:ascii="Times New Roman" w:hAnsi="Times New Roman"/>
          <w:noProof/>
          <w:sz w:val="28"/>
          <w:szCs w:val="28"/>
        </w:rPr>
        <w:t xml:space="preserve">елевых </w:t>
      </w:r>
      <w:r w:rsidRPr="000D6DDD">
        <w:rPr>
          <w:rFonts w:ascii="Times New Roman" w:hAnsi="Times New Roman"/>
          <w:sz w:val="28"/>
          <w:szCs w:val="28"/>
        </w:rPr>
        <w:t>п</w:t>
      </w:r>
      <w:r w:rsidRPr="000D6DDD">
        <w:rPr>
          <w:rFonts w:ascii="Times New Roman" w:hAnsi="Times New Roman"/>
          <w:noProof/>
          <w:sz w:val="28"/>
          <w:szCs w:val="28"/>
        </w:rPr>
        <w:t xml:space="preserve">рограмм </w:t>
      </w:r>
      <w:r w:rsidRPr="000D6DDD">
        <w:rPr>
          <w:rFonts w:ascii="Times New Roman" w:hAnsi="Times New Roman"/>
          <w:sz w:val="28"/>
          <w:szCs w:val="28"/>
        </w:rPr>
        <w:t>в</w:t>
      </w:r>
      <w:r>
        <w:rPr>
          <w:rFonts w:ascii="Times New Roman" w:hAnsi="Times New Roman"/>
          <w:sz w:val="28"/>
          <w:szCs w:val="28"/>
        </w:rPr>
        <w:t xml:space="preserve"> </w:t>
      </w:r>
      <w:r w:rsidRPr="000D6DDD">
        <w:rPr>
          <w:rFonts w:ascii="Times New Roman" w:hAnsi="Times New Roman"/>
          <w:sz w:val="28"/>
          <w:szCs w:val="28"/>
        </w:rPr>
        <w:t>с</w:t>
      </w:r>
      <w:r w:rsidRPr="000D6DDD">
        <w:rPr>
          <w:rFonts w:ascii="Times New Roman" w:hAnsi="Times New Roman"/>
          <w:noProof/>
          <w:sz w:val="28"/>
          <w:szCs w:val="28"/>
        </w:rPr>
        <w:t xml:space="preserve">фере </w:t>
      </w:r>
      <w:r w:rsidRPr="0020559C">
        <w:rPr>
          <w:rFonts w:ascii="Times New Roman" w:hAnsi="Times New Roman"/>
          <w:sz w:val="28"/>
          <w:szCs w:val="28"/>
        </w:rPr>
        <w:t>топливно-энергетического комплекса;</w:t>
      </w:r>
    </w:p>
    <w:p w:rsidR="00CC4F8B" w:rsidRPr="0020559C"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E108D8">
        <w:rPr>
          <w:rFonts w:ascii="Times New Roman" w:hAnsi="Times New Roman"/>
          <w:sz w:val="28"/>
          <w:szCs w:val="28"/>
        </w:rPr>
        <w:t>4)</w:t>
      </w:r>
      <w:r w:rsidRPr="0020559C">
        <w:rPr>
          <w:rFonts w:ascii="Times New Roman" w:hAnsi="Times New Roman"/>
          <w:sz w:val="28"/>
          <w:szCs w:val="28"/>
        </w:rPr>
        <w:t xml:space="preserve"> осуществляет мониторинг объектов жизнеобеспечения, выявление критических объектов</w:t>
      </w:r>
      <w:r>
        <w:rPr>
          <w:rFonts w:ascii="Times New Roman" w:hAnsi="Times New Roman"/>
          <w:sz w:val="28"/>
          <w:szCs w:val="28"/>
        </w:rPr>
        <w:t xml:space="preserve"> </w:t>
      </w:r>
      <w:r w:rsidRPr="0020559C">
        <w:rPr>
          <w:rFonts w:ascii="Times New Roman" w:hAnsi="Times New Roman"/>
          <w:sz w:val="28"/>
          <w:szCs w:val="28"/>
        </w:rPr>
        <w:t>с</w:t>
      </w:r>
      <w:r>
        <w:rPr>
          <w:rFonts w:ascii="Times New Roman" w:hAnsi="Times New Roman"/>
          <w:sz w:val="28"/>
          <w:szCs w:val="28"/>
        </w:rPr>
        <w:t xml:space="preserve"> </w:t>
      </w:r>
      <w:r w:rsidRPr="0020559C">
        <w:rPr>
          <w:rFonts w:ascii="Times New Roman" w:hAnsi="Times New Roman"/>
          <w:sz w:val="28"/>
          <w:szCs w:val="28"/>
        </w:rPr>
        <w:t>ц</w:t>
      </w:r>
      <w:r w:rsidRPr="0020559C">
        <w:rPr>
          <w:rFonts w:ascii="Times New Roman" w:hAnsi="Times New Roman"/>
          <w:noProof/>
          <w:sz w:val="28"/>
          <w:szCs w:val="28"/>
        </w:rPr>
        <w:t xml:space="preserve">елью </w:t>
      </w:r>
      <w:r w:rsidRPr="0020559C">
        <w:rPr>
          <w:rFonts w:ascii="Times New Roman" w:hAnsi="Times New Roman"/>
          <w:sz w:val="28"/>
          <w:szCs w:val="28"/>
        </w:rPr>
        <w:t>п</w:t>
      </w:r>
      <w:r w:rsidRPr="0020559C">
        <w:rPr>
          <w:rFonts w:ascii="Times New Roman" w:hAnsi="Times New Roman"/>
          <w:noProof/>
          <w:sz w:val="28"/>
          <w:szCs w:val="28"/>
        </w:rPr>
        <w:t xml:space="preserve">овышения </w:t>
      </w:r>
      <w:r w:rsidRPr="0020559C">
        <w:rPr>
          <w:rFonts w:ascii="Times New Roman" w:hAnsi="Times New Roman"/>
          <w:sz w:val="28"/>
          <w:szCs w:val="28"/>
        </w:rPr>
        <w:t>э</w:t>
      </w:r>
      <w:r w:rsidRPr="0020559C">
        <w:rPr>
          <w:rFonts w:ascii="Times New Roman" w:hAnsi="Times New Roman"/>
          <w:noProof/>
          <w:sz w:val="28"/>
          <w:szCs w:val="28"/>
        </w:rPr>
        <w:t xml:space="preserve">ффективности </w:t>
      </w:r>
      <w:r w:rsidRPr="0020559C">
        <w:rPr>
          <w:rFonts w:ascii="Times New Roman" w:hAnsi="Times New Roman"/>
          <w:sz w:val="28"/>
          <w:szCs w:val="28"/>
        </w:rPr>
        <w:t>и</w:t>
      </w:r>
      <w:r w:rsidRPr="0020559C">
        <w:rPr>
          <w:rFonts w:ascii="Times New Roman" w:hAnsi="Times New Roman"/>
          <w:noProof/>
          <w:sz w:val="28"/>
          <w:szCs w:val="28"/>
        </w:rPr>
        <w:t xml:space="preserve">спользования </w:t>
      </w:r>
      <w:r w:rsidRPr="0020559C">
        <w:rPr>
          <w:rFonts w:ascii="Times New Roman" w:hAnsi="Times New Roman"/>
          <w:sz w:val="28"/>
          <w:szCs w:val="28"/>
        </w:rPr>
        <w:t>т</w:t>
      </w:r>
      <w:r w:rsidRPr="0020559C">
        <w:rPr>
          <w:rFonts w:ascii="Times New Roman" w:hAnsi="Times New Roman"/>
          <w:noProof/>
          <w:sz w:val="28"/>
          <w:szCs w:val="28"/>
        </w:rPr>
        <w:t xml:space="preserve">опливно-энергетических </w:t>
      </w:r>
      <w:r w:rsidRPr="0020559C">
        <w:rPr>
          <w:rFonts w:ascii="Times New Roman" w:hAnsi="Times New Roman"/>
          <w:sz w:val="28"/>
          <w:szCs w:val="28"/>
        </w:rPr>
        <w:t>р</w:t>
      </w:r>
      <w:r w:rsidRPr="0020559C">
        <w:rPr>
          <w:rFonts w:ascii="Times New Roman" w:hAnsi="Times New Roman"/>
          <w:noProof/>
          <w:sz w:val="28"/>
          <w:szCs w:val="28"/>
        </w:rPr>
        <w:t>есурсов.</w:t>
      </w:r>
    </w:p>
    <w:p w:rsidR="00CC4F8B" w:rsidRPr="0020559C" w:rsidRDefault="00CC4F8B" w:rsidP="00CC4F8B">
      <w:pPr>
        <w:autoSpaceDE w:val="0"/>
        <w:autoSpaceDN w:val="0"/>
        <w:adjustRightInd w:val="0"/>
        <w:spacing w:after="0" w:line="240" w:lineRule="auto"/>
        <w:ind w:firstLine="283"/>
        <w:jc w:val="both"/>
        <w:rPr>
          <w:rFonts w:ascii="Times New Roman" w:hAnsi="Times New Roman"/>
          <w:noProof/>
          <w:sz w:val="28"/>
          <w:szCs w:val="28"/>
        </w:rPr>
      </w:pPr>
      <w:r w:rsidRPr="0020559C">
        <w:rPr>
          <w:rFonts w:ascii="Times New Roman" w:hAnsi="Times New Roman"/>
          <w:noProof/>
          <w:sz w:val="28"/>
          <w:szCs w:val="28"/>
        </w:rPr>
        <w:t xml:space="preserve">5) вносит </w:t>
      </w:r>
      <w:r w:rsidRPr="0020559C">
        <w:rPr>
          <w:rFonts w:ascii="Times New Roman" w:hAnsi="Times New Roman"/>
          <w:sz w:val="28"/>
          <w:szCs w:val="28"/>
        </w:rPr>
        <w:t>п</w:t>
      </w:r>
      <w:r w:rsidRPr="0020559C">
        <w:rPr>
          <w:rFonts w:ascii="Times New Roman" w:hAnsi="Times New Roman"/>
          <w:noProof/>
          <w:sz w:val="28"/>
          <w:szCs w:val="28"/>
        </w:rPr>
        <w:t xml:space="preserve">редложения </w:t>
      </w:r>
      <w:r w:rsidRPr="0020559C">
        <w:rPr>
          <w:rFonts w:ascii="Times New Roman" w:hAnsi="Times New Roman"/>
          <w:sz w:val="28"/>
          <w:szCs w:val="28"/>
        </w:rPr>
        <w:t>д</w:t>
      </w:r>
      <w:r w:rsidRPr="0020559C">
        <w:rPr>
          <w:rFonts w:ascii="Times New Roman" w:hAnsi="Times New Roman"/>
          <w:noProof/>
          <w:sz w:val="28"/>
          <w:szCs w:val="28"/>
        </w:rPr>
        <w:t xml:space="preserve">ля </w:t>
      </w:r>
      <w:r w:rsidRPr="0020559C">
        <w:rPr>
          <w:rFonts w:ascii="Times New Roman" w:hAnsi="Times New Roman"/>
          <w:sz w:val="28"/>
          <w:szCs w:val="28"/>
        </w:rPr>
        <w:t>у</w:t>
      </w:r>
      <w:r w:rsidRPr="0020559C">
        <w:rPr>
          <w:rFonts w:ascii="Times New Roman" w:hAnsi="Times New Roman"/>
          <w:noProof/>
          <w:sz w:val="28"/>
          <w:szCs w:val="28"/>
        </w:rPr>
        <w:t xml:space="preserve">тверждения </w:t>
      </w:r>
      <w:r w:rsidRPr="0020559C">
        <w:rPr>
          <w:rFonts w:ascii="Times New Roman" w:hAnsi="Times New Roman"/>
          <w:sz w:val="28"/>
          <w:szCs w:val="28"/>
        </w:rPr>
        <w:t>г</w:t>
      </w:r>
      <w:r w:rsidRPr="0020559C">
        <w:rPr>
          <w:rFonts w:ascii="Times New Roman" w:hAnsi="Times New Roman"/>
          <w:noProof/>
          <w:sz w:val="28"/>
          <w:szCs w:val="28"/>
        </w:rPr>
        <w:t xml:space="preserve">рафиков </w:t>
      </w:r>
      <w:r w:rsidRPr="0020559C">
        <w:rPr>
          <w:rFonts w:ascii="Times New Roman" w:hAnsi="Times New Roman"/>
          <w:sz w:val="28"/>
          <w:szCs w:val="28"/>
        </w:rPr>
        <w:t>п</w:t>
      </w:r>
      <w:r w:rsidRPr="0020559C">
        <w:rPr>
          <w:rFonts w:ascii="Times New Roman" w:hAnsi="Times New Roman"/>
          <w:noProof/>
          <w:sz w:val="28"/>
          <w:szCs w:val="28"/>
        </w:rPr>
        <w:t xml:space="preserve">еревода </w:t>
      </w:r>
      <w:r w:rsidRPr="0020559C">
        <w:rPr>
          <w:rFonts w:ascii="Times New Roman" w:hAnsi="Times New Roman"/>
          <w:sz w:val="28"/>
          <w:szCs w:val="28"/>
        </w:rPr>
        <w:t>п</w:t>
      </w:r>
      <w:r w:rsidRPr="0020559C">
        <w:rPr>
          <w:rFonts w:ascii="Times New Roman" w:hAnsi="Times New Roman"/>
          <w:noProof/>
          <w:sz w:val="28"/>
          <w:szCs w:val="28"/>
        </w:rPr>
        <w:t xml:space="preserve">отребителей </w:t>
      </w:r>
      <w:r w:rsidRPr="0020559C">
        <w:rPr>
          <w:rFonts w:ascii="Times New Roman" w:hAnsi="Times New Roman"/>
          <w:sz w:val="28"/>
          <w:szCs w:val="28"/>
        </w:rPr>
        <w:t>г</w:t>
      </w:r>
      <w:r w:rsidRPr="0020559C">
        <w:rPr>
          <w:rFonts w:ascii="Times New Roman" w:hAnsi="Times New Roman"/>
          <w:noProof/>
          <w:sz w:val="28"/>
          <w:szCs w:val="28"/>
        </w:rPr>
        <w:t xml:space="preserve">ородского  округа </w:t>
      </w:r>
      <w:r w:rsidRPr="0020559C">
        <w:rPr>
          <w:rFonts w:ascii="Times New Roman" w:hAnsi="Times New Roman"/>
          <w:sz w:val="28"/>
          <w:szCs w:val="28"/>
        </w:rPr>
        <w:t>н</w:t>
      </w:r>
      <w:r w:rsidRPr="0020559C">
        <w:rPr>
          <w:rFonts w:ascii="Times New Roman" w:hAnsi="Times New Roman"/>
          <w:noProof/>
          <w:sz w:val="28"/>
          <w:szCs w:val="28"/>
        </w:rPr>
        <w:t xml:space="preserve">а </w:t>
      </w:r>
      <w:r w:rsidRPr="0020559C">
        <w:rPr>
          <w:rFonts w:ascii="Times New Roman" w:hAnsi="Times New Roman"/>
          <w:sz w:val="28"/>
          <w:szCs w:val="28"/>
        </w:rPr>
        <w:t>р</w:t>
      </w:r>
      <w:r w:rsidRPr="0020559C">
        <w:rPr>
          <w:rFonts w:ascii="Times New Roman" w:hAnsi="Times New Roman"/>
          <w:noProof/>
          <w:sz w:val="28"/>
          <w:szCs w:val="28"/>
        </w:rPr>
        <w:t xml:space="preserve">езервные </w:t>
      </w:r>
      <w:r w:rsidRPr="0020559C">
        <w:rPr>
          <w:rFonts w:ascii="Times New Roman" w:hAnsi="Times New Roman"/>
          <w:sz w:val="28"/>
          <w:szCs w:val="28"/>
        </w:rPr>
        <w:t>в</w:t>
      </w:r>
      <w:r w:rsidRPr="0020559C">
        <w:rPr>
          <w:rFonts w:ascii="Times New Roman" w:hAnsi="Times New Roman"/>
          <w:noProof/>
          <w:sz w:val="28"/>
          <w:szCs w:val="28"/>
        </w:rPr>
        <w:t xml:space="preserve">иды </w:t>
      </w:r>
      <w:r w:rsidRPr="0020559C">
        <w:rPr>
          <w:rFonts w:ascii="Times New Roman" w:hAnsi="Times New Roman"/>
          <w:sz w:val="28"/>
          <w:szCs w:val="28"/>
        </w:rPr>
        <w:t>т</w:t>
      </w:r>
      <w:r w:rsidRPr="0020559C">
        <w:rPr>
          <w:rFonts w:ascii="Times New Roman" w:hAnsi="Times New Roman"/>
          <w:noProof/>
          <w:sz w:val="28"/>
          <w:szCs w:val="28"/>
        </w:rPr>
        <w:t xml:space="preserve">оплива </w:t>
      </w:r>
      <w:r w:rsidRPr="0020559C">
        <w:rPr>
          <w:rFonts w:ascii="Times New Roman" w:hAnsi="Times New Roman"/>
          <w:sz w:val="28"/>
          <w:szCs w:val="28"/>
        </w:rPr>
        <w:t>п</w:t>
      </w:r>
      <w:r w:rsidRPr="0020559C">
        <w:rPr>
          <w:rFonts w:ascii="Times New Roman" w:hAnsi="Times New Roman"/>
          <w:noProof/>
          <w:sz w:val="28"/>
          <w:szCs w:val="28"/>
        </w:rPr>
        <w:t xml:space="preserve">ри </w:t>
      </w:r>
      <w:r w:rsidRPr="0020559C">
        <w:rPr>
          <w:rFonts w:ascii="Times New Roman" w:hAnsi="Times New Roman"/>
          <w:sz w:val="28"/>
          <w:szCs w:val="28"/>
        </w:rPr>
        <w:t>п</w:t>
      </w:r>
      <w:r w:rsidRPr="0020559C">
        <w:rPr>
          <w:rFonts w:ascii="Times New Roman" w:hAnsi="Times New Roman"/>
          <w:noProof/>
          <w:sz w:val="28"/>
          <w:szCs w:val="28"/>
        </w:rPr>
        <w:t xml:space="preserve">охолоданиях </w:t>
      </w:r>
      <w:r w:rsidRPr="0020559C">
        <w:rPr>
          <w:rFonts w:ascii="Times New Roman" w:hAnsi="Times New Roman"/>
          <w:sz w:val="28"/>
          <w:szCs w:val="28"/>
        </w:rPr>
        <w:t>в</w:t>
      </w:r>
      <w:r>
        <w:rPr>
          <w:rFonts w:ascii="Times New Roman" w:hAnsi="Times New Roman"/>
          <w:sz w:val="28"/>
          <w:szCs w:val="28"/>
        </w:rPr>
        <w:t xml:space="preserve"> </w:t>
      </w:r>
      <w:r w:rsidRPr="0020559C">
        <w:rPr>
          <w:rFonts w:ascii="Times New Roman" w:hAnsi="Times New Roman"/>
          <w:sz w:val="28"/>
          <w:szCs w:val="28"/>
        </w:rPr>
        <w:t>о</w:t>
      </w:r>
      <w:r w:rsidRPr="0020559C">
        <w:rPr>
          <w:rFonts w:ascii="Times New Roman" w:hAnsi="Times New Roman"/>
          <w:noProof/>
          <w:sz w:val="28"/>
          <w:szCs w:val="28"/>
        </w:rPr>
        <w:t xml:space="preserve">сенне-зимний </w:t>
      </w:r>
      <w:r w:rsidRPr="0020559C">
        <w:rPr>
          <w:rFonts w:ascii="Times New Roman" w:hAnsi="Times New Roman"/>
          <w:sz w:val="28"/>
          <w:szCs w:val="28"/>
        </w:rPr>
        <w:t>п</w:t>
      </w:r>
      <w:r w:rsidRPr="0020559C">
        <w:rPr>
          <w:rFonts w:ascii="Times New Roman" w:hAnsi="Times New Roman"/>
          <w:noProof/>
          <w:sz w:val="28"/>
          <w:szCs w:val="28"/>
        </w:rPr>
        <w:t xml:space="preserve">ериод </w:t>
      </w:r>
      <w:r w:rsidRPr="0020559C">
        <w:rPr>
          <w:rFonts w:ascii="Times New Roman" w:hAnsi="Times New Roman"/>
          <w:sz w:val="28"/>
          <w:szCs w:val="28"/>
        </w:rPr>
        <w:t>и</w:t>
      </w:r>
      <w:r>
        <w:rPr>
          <w:rFonts w:ascii="Times New Roman" w:hAnsi="Times New Roman"/>
          <w:sz w:val="28"/>
          <w:szCs w:val="28"/>
        </w:rPr>
        <w:t xml:space="preserve"> </w:t>
      </w:r>
      <w:r w:rsidRPr="0020559C">
        <w:rPr>
          <w:rFonts w:ascii="Times New Roman" w:hAnsi="Times New Roman"/>
          <w:sz w:val="28"/>
          <w:szCs w:val="28"/>
        </w:rPr>
        <w:t>в</w:t>
      </w:r>
      <w:r>
        <w:rPr>
          <w:rFonts w:ascii="Times New Roman" w:hAnsi="Times New Roman"/>
          <w:sz w:val="28"/>
          <w:szCs w:val="28"/>
        </w:rPr>
        <w:t xml:space="preserve"> </w:t>
      </w:r>
      <w:r w:rsidRPr="0020559C">
        <w:rPr>
          <w:rFonts w:ascii="Times New Roman" w:hAnsi="Times New Roman"/>
          <w:sz w:val="28"/>
          <w:szCs w:val="28"/>
        </w:rPr>
        <w:t>а</w:t>
      </w:r>
      <w:r w:rsidRPr="0020559C">
        <w:rPr>
          <w:rFonts w:ascii="Times New Roman" w:hAnsi="Times New Roman"/>
          <w:noProof/>
          <w:sz w:val="28"/>
          <w:szCs w:val="28"/>
        </w:rPr>
        <w:t xml:space="preserve">варийных  случаях; </w:t>
      </w:r>
    </w:p>
    <w:p w:rsidR="00CC4F8B" w:rsidRPr="0020559C" w:rsidRDefault="00CC4F8B" w:rsidP="00CC4F8B">
      <w:pPr>
        <w:autoSpaceDE w:val="0"/>
        <w:autoSpaceDN w:val="0"/>
        <w:adjustRightInd w:val="0"/>
        <w:spacing w:after="0" w:line="240" w:lineRule="auto"/>
        <w:ind w:firstLine="283"/>
        <w:jc w:val="both"/>
        <w:rPr>
          <w:rFonts w:ascii="Times New Roman" w:hAnsi="Times New Roman"/>
          <w:sz w:val="28"/>
          <w:szCs w:val="28"/>
        </w:rPr>
      </w:pPr>
      <w:r w:rsidRPr="0020559C">
        <w:rPr>
          <w:rFonts w:ascii="Times New Roman" w:hAnsi="Times New Roman"/>
          <w:noProof/>
          <w:sz w:val="28"/>
          <w:szCs w:val="28"/>
        </w:rPr>
        <w:t xml:space="preserve">6) проводит </w:t>
      </w:r>
      <w:r w:rsidRPr="0020559C">
        <w:rPr>
          <w:rFonts w:ascii="Times New Roman" w:hAnsi="Times New Roman"/>
          <w:sz w:val="28"/>
          <w:szCs w:val="28"/>
        </w:rPr>
        <w:t>а</w:t>
      </w:r>
      <w:r w:rsidRPr="0020559C">
        <w:rPr>
          <w:rFonts w:ascii="Times New Roman" w:hAnsi="Times New Roman"/>
          <w:noProof/>
          <w:sz w:val="28"/>
          <w:szCs w:val="28"/>
        </w:rPr>
        <w:t xml:space="preserve">нализ </w:t>
      </w:r>
      <w:r w:rsidRPr="0020559C">
        <w:rPr>
          <w:rFonts w:ascii="Times New Roman" w:hAnsi="Times New Roman"/>
          <w:sz w:val="28"/>
          <w:szCs w:val="28"/>
        </w:rPr>
        <w:t>п</w:t>
      </w:r>
      <w:r w:rsidRPr="0020559C">
        <w:rPr>
          <w:rFonts w:ascii="Times New Roman" w:hAnsi="Times New Roman"/>
          <w:noProof/>
          <w:sz w:val="28"/>
          <w:szCs w:val="28"/>
        </w:rPr>
        <w:t xml:space="preserve">отребления </w:t>
      </w:r>
      <w:r w:rsidRPr="0020559C">
        <w:rPr>
          <w:rFonts w:ascii="Times New Roman" w:hAnsi="Times New Roman"/>
          <w:sz w:val="28"/>
          <w:szCs w:val="28"/>
        </w:rPr>
        <w:t>э</w:t>
      </w:r>
      <w:r w:rsidRPr="0020559C">
        <w:rPr>
          <w:rFonts w:ascii="Times New Roman" w:hAnsi="Times New Roman"/>
          <w:noProof/>
          <w:sz w:val="28"/>
          <w:szCs w:val="28"/>
        </w:rPr>
        <w:t xml:space="preserve">нергоресурсов; ведет </w:t>
      </w:r>
      <w:r w:rsidRPr="0020559C">
        <w:rPr>
          <w:rFonts w:ascii="Times New Roman" w:hAnsi="Times New Roman"/>
          <w:sz w:val="28"/>
          <w:szCs w:val="28"/>
        </w:rPr>
        <w:t>у</w:t>
      </w:r>
      <w:r w:rsidRPr="0020559C">
        <w:rPr>
          <w:rFonts w:ascii="Times New Roman" w:hAnsi="Times New Roman"/>
          <w:noProof/>
          <w:sz w:val="28"/>
          <w:szCs w:val="28"/>
        </w:rPr>
        <w:t xml:space="preserve">чет </w:t>
      </w:r>
      <w:r w:rsidRPr="0020559C">
        <w:rPr>
          <w:rFonts w:ascii="Times New Roman" w:hAnsi="Times New Roman"/>
          <w:sz w:val="28"/>
          <w:szCs w:val="28"/>
        </w:rPr>
        <w:t>з</w:t>
      </w:r>
      <w:r w:rsidRPr="0020559C">
        <w:rPr>
          <w:rFonts w:ascii="Times New Roman" w:hAnsi="Times New Roman"/>
          <w:noProof/>
          <w:sz w:val="28"/>
          <w:szCs w:val="28"/>
        </w:rPr>
        <w:t xml:space="preserve">адолженности </w:t>
      </w:r>
      <w:r w:rsidRPr="0020559C">
        <w:rPr>
          <w:rFonts w:ascii="Times New Roman" w:hAnsi="Times New Roman"/>
          <w:sz w:val="28"/>
          <w:szCs w:val="28"/>
        </w:rPr>
        <w:t>з</w:t>
      </w:r>
      <w:r w:rsidRPr="0020559C">
        <w:rPr>
          <w:rFonts w:ascii="Times New Roman" w:hAnsi="Times New Roman"/>
          <w:noProof/>
          <w:sz w:val="28"/>
          <w:szCs w:val="28"/>
        </w:rPr>
        <w:t xml:space="preserve">а  </w:t>
      </w:r>
      <w:r w:rsidRPr="0020559C">
        <w:rPr>
          <w:rFonts w:ascii="Times New Roman" w:hAnsi="Times New Roman"/>
          <w:sz w:val="28"/>
          <w:szCs w:val="28"/>
        </w:rPr>
        <w:t>потребленные энергоресурсы;</w:t>
      </w:r>
    </w:p>
    <w:p w:rsidR="00CC4F8B" w:rsidRDefault="00CC4F8B" w:rsidP="00CC4F8B">
      <w:pPr>
        <w:spacing w:after="0" w:line="240" w:lineRule="auto"/>
        <w:ind w:firstLine="283"/>
        <w:jc w:val="both"/>
        <w:rPr>
          <w:rFonts w:ascii="Times New Roman" w:hAnsi="Times New Roman"/>
          <w:sz w:val="28"/>
          <w:szCs w:val="28"/>
        </w:rPr>
      </w:pPr>
      <w:r w:rsidRPr="009D19E3">
        <w:rPr>
          <w:rFonts w:ascii="Times New Roman" w:hAnsi="Times New Roman"/>
          <w:sz w:val="28"/>
          <w:szCs w:val="28"/>
        </w:rPr>
        <w:t xml:space="preserve">4.5.4. Управление жилищно-коммунального хозяйства администрации осуществляет иные полномочия в сфере </w:t>
      </w:r>
      <w:r>
        <w:rPr>
          <w:rFonts w:ascii="Times New Roman" w:hAnsi="Times New Roman"/>
          <w:sz w:val="28"/>
          <w:szCs w:val="28"/>
        </w:rPr>
        <w:t xml:space="preserve">жилищно-коммунального </w:t>
      </w:r>
      <w:r w:rsidRPr="009D19E3">
        <w:rPr>
          <w:rFonts w:ascii="Times New Roman" w:hAnsi="Times New Roman"/>
          <w:sz w:val="28"/>
          <w:szCs w:val="28"/>
        </w:rPr>
        <w:t xml:space="preserve">хозяйства, предусмотренные законодательством Российской Федерации, Челябинской области, Уставом городского округа, настоящим Положением, Уставом Управления, иными </w:t>
      </w:r>
      <w:r>
        <w:rPr>
          <w:rFonts w:ascii="Times New Roman" w:hAnsi="Times New Roman"/>
          <w:sz w:val="28"/>
          <w:szCs w:val="28"/>
        </w:rPr>
        <w:t xml:space="preserve"> </w:t>
      </w:r>
      <w:r w:rsidRPr="009D19E3">
        <w:rPr>
          <w:rFonts w:ascii="Times New Roman" w:hAnsi="Times New Roman"/>
          <w:sz w:val="28"/>
          <w:szCs w:val="28"/>
        </w:rPr>
        <w:t>правовыми актами городского округа, направленны</w:t>
      </w:r>
      <w:r>
        <w:rPr>
          <w:rFonts w:ascii="Times New Roman" w:hAnsi="Times New Roman"/>
          <w:sz w:val="28"/>
          <w:szCs w:val="28"/>
        </w:rPr>
        <w:t>ми</w:t>
      </w:r>
      <w:r w:rsidRPr="009D19E3">
        <w:rPr>
          <w:rFonts w:ascii="Times New Roman" w:hAnsi="Times New Roman"/>
          <w:sz w:val="28"/>
          <w:szCs w:val="28"/>
        </w:rPr>
        <w:t xml:space="preserve"> на решение вопросов местного значения городского округа, а также переданные в установленном порядке государственные полномочия.</w:t>
      </w:r>
    </w:p>
    <w:p w:rsidR="00CC4F8B" w:rsidRPr="00DF35BF" w:rsidRDefault="00CC4F8B" w:rsidP="00CC4F8B">
      <w:pPr>
        <w:spacing w:after="0" w:line="240" w:lineRule="auto"/>
        <w:ind w:firstLine="283"/>
        <w:jc w:val="both"/>
        <w:rPr>
          <w:rFonts w:ascii="Times New Roman" w:hAnsi="Times New Roman"/>
          <w:sz w:val="28"/>
          <w:szCs w:val="28"/>
        </w:rPr>
      </w:pPr>
      <w:r w:rsidRPr="00DF35BF">
        <w:rPr>
          <w:rFonts w:ascii="Times New Roman" w:hAnsi="Times New Roman"/>
          <w:sz w:val="28"/>
          <w:szCs w:val="28"/>
        </w:rPr>
        <w:t>4.6. УПРАВЛЕНИЕ МУНИЦИПАЛЬНОЙ СОБСТВЕННОСТИ АДМИНИСТРАЦИИ ГОРОДСКОГО ОКРУГА</w:t>
      </w:r>
    </w:p>
    <w:p w:rsidR="00CC4F8B" w:rsidRPr="00D1654B"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4.6.1. Управление муниципальной собственности администрации -</w:t>
      </w:r>
      <w:r w:rsidRPr="00D1654B">
        <w:rPr>
          <w:rFonts w:ascii="Times New Roman" w:hAnsi="Times New Roman"/>
          <w:sz w:val="28"/>
          <w:szCs w:val="28"/>
        </w:rPr>
        <w:t>отраслевой орган администрации Чебаркульского городского округа, осуществляющий решение вопросов местного значения, делегированных администрацией  городского округа, в сфере имущественных и земельных правоотношений относительно владения, пользования и распоряжения муниципальным имуществом, в том числе по приватизации объектов муниципальной собственности, управлению земельными ресурсами, находящимися в введении или собственности муниципального образования «Чебаркульский городской округ», выполнению функции муниципального земельного контроля, а также решение вопросов местного значения, делегированных администрацией городского округа, в сфере жилищных правоотношений,  а именно:  осуществление работы по реализации федеральных, областных и муниципальных жилищных программ на территории муниципального образования «Чебаркульский городской округ» и другие.</w:t>
      </w:r>
    </w:p>
    <w:p w:rsidR="00CC4F8B" w:rsidRPr="00DF35BF" w:rsidRDefault="00CC4F8B" w:rsidP="00CC4F8B">
      <w:pPr>
        <w:spacing w:after="0" w:line="240" w:lineRule="auto"/>
        <w:ind w:firstLine="283"/>
        <w:jc w:val="both"/>
        <w:rPr>
          <w:rFonts w:ascii="Times New Roman" w:hAnsi="Times New Roman"/>
          <w:sz w:val="28"/>
          <w:szCs w:val="28"/>
        </w:rPr>
      </w:pPr>
      <w:r w:rsidRPr="00DF35BF">
        <w:rPr>
          <w:rFonts w:ascii="Times New Roman" w:hAnsi="Times New Roman"/>
          <w:sz w:val="28"/>
          <w:szCs w:val="28"/>
        </w:rPr>
        <w:lastRenderedPageBreak/>
        <w:t xml:space="preserve">4.6.2. </w:t>
      </w:r>
      <w:r>
        <w:rPr>
          <w:rFonts w:ascii="Times New Roman" w:hAnsi="Times New Roman"/>
          <w:sz w:val="28"/>
          <w:szCs w:val="28"/>
        </w:rPr>
        <w:t>Задачи  У</w:t>
      </w:r>
      <w:r w:rsidRPr="00DF35BF">
        <w:rPr>
          <w:rFonts w:ascii="Times New Roman" w:hAnsi="Times New Roman"/>
          <w:sz w:val="28"/>
          <w:szCs w:val="28"/>
        </w:rPr>
        <w:t>правления муниц</w:t>
      </w:r>
      <w:r>
        <w:rPr>
          <w:rFonts w:ascii="Times New Roman" w:hAnsi="Times New Roman"/>
          <w:sz w:val="28"/>
          <w:szCs w:val="28"/>
        </w:rPr>
        <w:t>и</w:t>
      </w:r>
      <w:r w:rsidRPr="00DF35BF">
        <w:rPr>
          <w:rFonts w:ascii="Times New Roman" w:hAnsi="Times New Roman"/>
          <w:sz w:val="28"/>
          <w:szCs w:val="28"/>
        </w:rPr>
        <w:t xml:space="preserve">пальной собственности администрации: </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разработка и реализация единой политики органов местного самоуправления  муниципального образования «Чебаркульский городской округ» в области имущественных, земельных и жилищных правоотношений.</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представление и защита прав и законных интересов муниципального образования «Чебаркульский городской округ»  в области имущественных, земельных  правоотношений, жилищных правоотношений.</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обеспечение эффективного управления, владения, пользования и распоряжения муниципальным имуществом, в том числе земельными участками, жилыми помещениями на территории Чебаркульского городского округа.</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осуществление контрольной функции за</w:t>
      </w:r>
      <w:r>
        <w:rPr>
          <w:rFonts w:eastAsia="Calibri"/>
          <w:sz w:val="28"/>
          <w:szCs w:val="28"/>
          <w:lang w:eastAsia="en-US"/>
        </w:rPr>
        <w:t xml:space="preserve"> финансово-хозяйственной</w:t>
      </w:r>
      <w:r w:rsidRPr="00EE1675">
        <w:rPr>
          <w:rFonts w:eastAsia="Calibri"/>
          <w:sz w:val="28"/>
          <w:szCs w:val="28"/>
          <w:lang w:eastAsia="en-US"/>
        </w:rPr>
        <w:t xml:space="preserve"> деятельностью муниципальных унитарных предприятий (далее – муниципальные предприятия) муниципального образования «Чебаркульский городской округ».</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осуществление контрольной функции в части владения, пользования и распоряжения муниципальным имуществом муниципальными казенными, бюджетными, автономными учреждениями (далее – муниципальные учреждения) муниципального образования «Чебаркульский городской округ».</w:t>
      </w:r>
    </w:p>
    <w:p w:rsidR="00CC4F8B" w:rsidRPr="00EE1675" w:rsidRDefault="00CC4F8B" w:rsidP="00CC4F8B">
      <w:pPr>
        <w:pStyle w:val="a7"/>
        <w:numPr>
          <w:ilvl w:val="0"/>
          <w:numId w:val="17"/>
        </w:numPr>
        <w:shd w:val="clear" w:color="auto" w:fill="FFFFFF"/>
        <w:spacing w:before="0" w:beforeAutospacing="0" w:after="0" w:afterAutospacing="0"/>
        <w:ind w:left="0" w:firstLine="283"/>
        <w:jc w:val="both"/>
        <w:rPr>
          <w:rFonts w:eastAsia="Calibri"/>
          <w:sz w:val="28"/>
          <w:szCs w:val="28"/>
          <w:lang w:eastAsia="en-US"/>
        </w:rPr>
      </w:pPr>
      <w:r w:rsidRPr="00EE1675">
        <w:rPr>
          <w:rFonts w:eastAsia="Calibri"/>
          <w:sz w:val="28"/>
          <w:szCs w:val="28"/>
          <w:lang w:eastAsia="en-US"/>
        </w:rPr>
        <w:t>обеспечение пополнения бюджета муниципального образования «Чебаркульский городской округ»;</w:t>
      </w:r>
    </w:p>
    <w:p w:rsidR="00CC4F8B" w:rsidRPr="00D1654B" w:rsidRDefault="00CC4F8B" w:rsidP="00CC4F8B">
      <w:pPr>
        <w:pStyle w:val="a8"/>
        <w:numPr>
          <w:ilvl w:val="0"/>
          <w:numId w:val="17"/>
        </w:numPr>
        <w:ind w:left="0" w:firstLine="283"/>
        <w:jc w:val="both"/>
        <w:rPr>
          <w:rFonts w:ascii="Times New Roman" w:hAnsi="Times New Roman"/>
          <w:sz w:val="28"/>
          <w:szCs w:val="28"/>
        </w:rPr>
      </w:pPr>
      <w:r w:rsidRPr="00D1654B">
        <w:rPr>
          <w:rFonts w:ascii="Times New Roman" w:hAnsi="Times New Roman"/>
          <w:sz w:val="28"/>
          <w:szCs w:val="28"/>
        </w:rPr>
        <w:t>проведение единой жилищной политики  в муниципальном образовании «Чебаркульский городской округ» в соответствии с действующим законодательством;</w:t>
      </w:r>
    </w:p>
    <w:p w:rsidR="00CC4F8B" w:rsidRPr="00D1654B" w:rsidRDefault="00CC4F8B" w:rsidP="00CC4F8B">
      <w:pPr>
        <w:pStyle w:val="a8"/>
        <w:numPr>
          <w:ilvl w:val="0"/>
          <w:numId w:val="17"/>
        </w:numPr>
        <w:ind w:left="0" w:firstLine="283"/>
        <w:jc w:val="both"/>
        <w:rPr>
          <w:rFonts w:ascii="Times New Roman" w:hAnsi="Times New Roman"/>
          <w:sz w:val="28"/>
          <w:szCs w:val="28"/>
        </w:rPr>
      </w:pPr>
      <w:r w:rsidRPr="00D1654B">
        <w:rPr>
          <w:rFonts w:ascii="Times New Roman" w:hAnsi="Times New Roman"/>
          <w:sz w:val="28"/>
          <w:szCs w:val="28"/>
        </w:rPr>
        <w:t>подготовка правовых актов в области жилищных, земельных и имущественных правоотношений;</w:t>
      </w:r>
    </w:p>
    <w:p w:rsidR="00CC4F8B" w:rsidRPr="00D1654B" w:rsidRDefault="00CC4F8B" w:rsidP="00CC4F8B">
      <w:pPr>
        <w:pStyle w:val="a8"/>
        <w:numPr>
          <w:ilvl w:val="0"/>
          <w:numId w:val="17"/>
        </w:numPr>
        <w:ind w:left="0" w:firstLine="283"/>
        <w:jc w:val="both"/>
        <w:rPr>
          <w:rFonts w:ascii="Times New Roman" w:hAnsi="Times New Roman"/>
          <w:sz w:val="28"/>
          <w:szCs w:val="28"/>
        </w:rPr>
      </w:pPr>
      <w:r w:rsidRPr="00D1654B">
        <w:rPr>
          <w:rFonts w:ascii="Times New Roman" w:hAnsi="Times New Roman"/>
          <w:sz w:val="28"/>
          <w:szCs w:val="28"/>
        </w:rPr>
        <w:t xml:space="preserve">организация работы по предоставлению жилых помещений гражданам                   в порядке, установленном действующим законодательством; </w:t>
      </w:r>
    </w:p>
    <w:p w:rsidR="00CC4F8B" w:rsidRPr="00D1654B" w:rsidRDefault="00CC4F8B" w:rsidP="00CC4F8B">
      <w:pPr>
        <w:pStyle w:val="a8"/>
        <w:numPr>
          <w:ilvl w:val="0"/>
          <w:numId w:val="17"/>
        </w:numPr>
        <w:ind w:left="0" w:firstLine="283"/>
        <w:jc w:val="both"/>
        <w:rPr>
          <w:rFonts w:ascii="Times New Roman" w:hAnsi="Times New Roman"/>
          <w:sz w:val="28"/>
          <w:szCs w:val="28"/>
        </w:rPr>
      </w:pPr>
      <w:r w:rsidRPr="00D1654B">
        <w:rPr>
          <w:rFonts w:ascii="Times New Roman" w:hAnsi="Times New Roman"/>
          <w:sz w:val="28"/>
          <w:szCs w:val="28"/>
        </w:rPr>
        <w:t>участие в реализации национальных проектов, муниципальных и ведомственных программ  по вопросам жилищной, земельной и имущественной политики.</w:t>
      </w:r>
    </w:p>
    <w:p w:rsidR="00CC4F8B" w:rsidRPr="00D1654B" w:rsidRDefault="00CC4F8B" w:rsidP="00CC4F8B">
      <w:pPr>
        <w:pStyle w:val="a8"/>
        <w:numPr>
          <w:ilvl w:val="0"/>
          <w:numId w:val="17"/>
        </w:numPr>
        <w:ind w:left="0" w:firstLine="283"/>
        <w:jc w:val="both"/>
        <w:rPr>
          <w:rFonts w:ascii="Times New Roman" w:hAnsi="Times New Roman"/>
          <w:sz w:val="28"/>
          <w:szCs w:val="28"/>
        </w:rPr>
      </w:pPr>
      <w:r w:rsidRPr="00D1654B">
        <w:rPr>
          <w:rFonts w:ascii="Times New Roman" w:hAnsi="Times New Roman"/>
          <w:sz w:val="28"/>
          <w:szCs w:val="28"/>
        </w:rPr>
        <w:t xml:space="preserve">осуществление муниципального земельного контроля. </w:t>
      </w:r>
    </w:p>
    <w:p w:rsidR="00CC4F8B" w:rsidRPr="00F062B5" w:rsidRDefault="00CC4F8B" w:rsidP="00CC4F8B">
      <w:pPr>
        <w:pStyle w:val="a8"/>
        <w:ind w:firstLine="284"/>
        <w:jc w:val="both"/>
        <w:rPr>
          <w:rFonts w:ascii="Times New Roman" w:hAnsi="Times New Roman"/>
          <w:sz w:val="28"/>
          <w:szCs w:val="28"/>
        </w:rPr>
      </w:pPr>
      <w:r w:rsidRPr="00F062B5">
        <w:rPr>
          <w:rFonts w:ascii="Times New Roman" w:hAnsi="Times New Roman"/>
          <w:sz w:val="28"/>
          <w:szCs w:val="28"/>
        </w:rPr>
        <w:t xml:space="preserve">4.6.3. Полномочия </w:t>
      </w:r>
      <w:r>
        <w:rPr>
          <w:rFonts w:ascii="Times New Roman" w:hAnsi="Times New Roman"/>
          <w:sz w:val="28"/>
          <w:szCs w:val="28"/>
        </w:rPr>
        <w:t>У</w:t>
      </w:r>
      <w:r w:rsidRPr="00F062B5">
        <w:rPr>
          <w:rFonts w:ascii="Times New Roman" w:hAnsi="Times New Roman"/>
          <w:sz w:val="28"/>
          <w:szCs w:val="28"/>
        </w:rPr>
        <w:t>правления муниципальной собственности администрации:</w:t>
      </w:r>
    </w:p>
    <w:p w:rsidR="00CC4F8B" w:rsidRPr="00D1654B" w:rsidRDefault="00CC4F8B" w:rsidP="00CC4F8B">
      <w:pPr>
        <w:pStyle w:val="a8"/>
        <w:ind w:firstLine="284"/>
        <w:jc w:val="both"/>
        <w:rPr>
          <w:rFonts w:ascii="Times New Roman" w:hAnsi="Times New Roman"/>
          <w:sz w:val="28"/>
          <w:szCs w:val="28"/>
        </w:rPr>
      </w:pPr>
      <w:r>
        <w:rPr>
          <w:rFonts w:ascii="Times New Roman" w:hAnsi="Times New Roman"/>
          <w:sz w:val="28"/>
          <w:szCs w:val="28"/>
        </w:rPr>
        <w:t>1) управляет</w:t>
      </w:r>
      <w:r w:rsidRPr="00D1654B">
        <w:rPr>
          <w:rFonts w:ascii="Times New Roman" w:hAnsi="Times New Roman"/>
          <w:sz w:val="28"/>
          <w:szCs w:val="28"/>
        </w:rPr>
        <w:t>, владе</w:t>
      </w:r>
      <w:r>
        <w:rPr>
          <w:rFonts w:ascii="Times New Roman" w:hAnsi="Times New Roman"/>
          <w:sz w:val="28"/>
          <w:szCs w:val="28"/>
        </w:rPr>
        <w:t>ет, пользуется</w:t>
      </w:r>
      <w:r w:rsidRPr="00D1654B">
        <w:rPr>
          <w:rFonts w:ascii="Times New Roman" w:hAnsi="Times New Roman"/>
          <w:sz w:val="28"/>
          <w:szCs w:val="28"/>
        </w:rPr>
        <w:t xml:space="preserve"> и распоряж</w:t>
      </w:r>
      <w:r>
        <w:rPr>
          <w:rFonts w:ascii="Times New Roman" w:hAnsi="Times New Roman"/>
          <w:sz w:val="28"/>
          <w:szCs w:val="28"/>
        </w:rPr>
        <w:t>ается</w:t>
      </w:r>
      <w:r w:rsidRPr="00D1654B">
        <w:rPr>
          <w:rFonts w:ascii="Times New Roman" w:hAnsi="Times New Roman"/>
          <w:sz w:val="28"/>
          <w:szCs w:val="28"/>
        </w:rPr>
        <w:t xml:space="preserve"> муниципальным имуществом;</w:t>
      </w:r>
    </w:p>
    <w:p w:rsidR="00CC4F8B" w:rsidRPr="00D1654B" w:rsidRDefault="00CC4F8B" w:rsidP="00CC4F8B">
      <w:pPr>
        <w:pStyle w:val="ae"/>
        <w:shd w:val="clear" w:color="auto" w:fill="FFFFFF"/>
        <w:tabs>
          <w:tab w:val="left" w:pos="0"/>
        </w:tabs>
        <w:autoSpaceDE w:val="0"/>
        <w:autoSpaceDN w:val="0"/>
        <w:adjustRightInd w:val="0"/>
        <w:spacing w:after="0" w:line="240" w:lineRule="auto"/>
        <w:ind w:left="0" w:firstLine="284"/>
        <w:jc w:val="both"/>
        <w:rPr>
          <w:rFonts w:ascii="Times New Roman" w:hAnsi="Times New Roman"/>
          <w:sz w:val="28"/>
          <w:szCs w:val="28"/>
        </w:rPr>
      </w:pPr>
      <w:r w:rsidRPr="00D1654B">
        <w:rPr>
          <w:rFonts w:ascii="Times New Roman" w:hAnsi="Times New Roman"/>
          <w:sz w:val="28"/>
          <w:szCs w:val="28"/>
        </w:rPr>
        <w:t>2</w:t>
      </w:r>
      <w:r>
        <w:rPr>
          <w:rFonts w:ascii="Times New Roman" w:hAnsi="Times New Roman"/>
          <w:sz w:val="28"/>
          <w:szCs w:val="28"/>
        </w:rPr>
        <w:t>)</w:t>
      </w:r>
      <w:r w:rsidRPr="00D1654B">
        <w:rPr>
          <w:rFonts w:ascii="Times New Roman" w:hAnsi="Times New Roman"/>
          <w:sz w:val="28"/>
          <w:szCs w:val="28"/>
        </w:rPr>
        <w:t xml:space="preserve">  веде</w:t>
      </w:r>
      <w:r>
        <w:rPr>
          <w:rFonts w:ascii="Times New Roman" w:hAnsi="Times New Roman"/>
          <w:sz w:val="28"/>
          <w:szCs w:val="28"/>
        </w:rPr>
        <w:t>т</w:t>
      </w:r>
      <w:r w:rsidRPr="00D1654B">
        <w:rPr>
          <w:rFonts w:ascii="Times New Roman" w:hAnsi="Times New Roman"/>
          <w:sz w:val="28"/>
          <w:szCs w:val="28"/>
        </w:rPr>
        <w:t xml:space="preserve"> реестр</w:t>
      </w:r>
      <w:r>
        <w:rPr>
          <w:rFonts w:ascii="Times New Roman" w:hAnsi="Times New Roman"/>
          <w:sz w:val="28"/>
          <w:szCs w:val="28"/>
        </w:rPr>
        <w:t>ы</w:t>
      </w:r>
      <w:r w:rsidRPr="00D1654B">
        <w:rPr>
          <w:rFonts w:ascii="Times New Roman" w:hAnsi="Times New Roman"/>
          <w:sz w:val="28"/>
          <w:szCs w:val="28"/>
        </w:rPr>
        <w:t xml:space="preserve"> и выда</w:t>
      </w:r>
      <w:r>
        <w:rPr>
          <w:rFonts w:ascii="Times New Roman" w:hAnsi="Times New Roman"/>
          <w:sz w:val="28"/>
          <w:szCs w:val="28"/>
        </w:rPr>
        <w:t>ет</w:t>
      </w:r>
      <w:r w:rsidRPr="00D1654B">
        <w:rPr>
          <w:rFonts w:ascii="Times New Roman" w:hAnsi="Times New Roman"/>
          <w:sz w:val="28"/>
          <w:szCs w:val="28"/>
        </w:rPr>
        <w:t xml:space="preserve"> выписк</w:t>
      </w:r>
      <w:r>
        <w:rPr>
          <w:rFonts w:ascii="Times New Roman" w:hAnsi="Times New Roman"/>
          <w:sz w:val="28"/>
          <w:szCs w:val="28"/>
        </w:rPr>
        <w:t>и</w:t>
      </w:r>
      <w:r w:rsidRPr="00D1654B">
        <w:rPr>
          <w:rFonts w:ascii="Times New Roman" w:hAnsi="Times New Roman"/>
          <w:sz w:val="28"/>
          <w:szCs w:val="28"/>
        </w:rPr>
        <w:t xml:space="preserve"> из реестров:</w:t>
      </w:r>
    </w:p>
    <w:p w:rsidR="00CC4F8B" w:rsidRPr="00D1654B" w:rsidRDefault="00CC4F8B" w:rsidP="00CC4F8B">
      <w:pPr>
        <w:pStyle w:val="a7"/>
        <w:shd w:val="clear" w:color="auto" w:fill="FFFFFF"/>
        <w:tabs>
          <w:tab w:val="left" w:pos="0"/>
        </w:tabs>
        <w:spacing w:before="0" w:beforeAutospacing="0" w:after="0" w:afterAutospacing="0"/>
        <w:ind w:firstLine="284"/>
        <w:jc w:val="both"/>
        <w:rPr>
          <w:sz w:val="28"/>
          <w:szCs w:val="28"/>
        </w:rPr>
      </w:pPr>
      <w:r w:rsidRPr="00D1654B">
        <w:rPr>
          <w:sz w:val="28"/>
          <w:szCs w:val="28"/>
        </w:rPr>
        <w:t xml:space="preserve">- муниципального имущества муниципального образования «Чебаркульский городской округ», в том числе земельных участков; </w:t>
      </w:r>
    </w:p>
    <w:p w:rsidR="00CC4F8B" w:rsidRPr="00D1654B" w:rsidRDefault="00CC4F8B" w:rsidP="00CC4F8B">
      <w:pPr>
        <w:pStyle w:val="a7"/>
        <w:shd w:val="clear" w:color="auto" w:fill="FFFFFF"/>
        <w:tabs>
          <w:tab w:val="left" w:pos="0"/>
        </w:tabs>
        <w:spacing w:before="0" w:beforeAutospacing="0" w:after="0" w:afterAutospacing="0"/>
        <w:ind w:firstLine="284"/>
        <w:jc w:val="both"/>
        <w:rPr>
          <w:sz w:val="28"/>
          <w:szCs w:val="28"/>
        </w:rPr>
      </w:pPr>
      <w:r w:rsidRPr="00D1654B">
        <w:rPr>
          <w:sz w:val="28"/>
          <w:szCs w:val="28"/>
        </w:rPr>
        <w:t>- жилых помещений муниципального специализированного жилищного фонда муниципального образования «Чебаркульский городской округ»;</w:t>
      </w:r>
    </w:p>
    <w:p w:rsidR="00CC4F8B" w:rsidRPr="00D1654B" w:rsidRDefault="00CC4F8B" w:rsidP="00CC4F8B">
      <w:pPr>
        <w:pStyle w:val="a7"/>
        <w:shd w:val="clear" w:color="auto" w:fill="FFFFFF"/>
        <w:tabs>
          <w:tab w:val="left" w:pos="0"/>
        </w:tabs>
        <w:spacing w:before="0" w:beforeAutospacing="0" w:after="0" w:afterAutospacing="0"/>
        <w:ind w:firstLine="283"/>
        <w:jc w:val="both"/>
        <w:rPr>
          <w:sz w:val="28"/>
          <w:szCs w:val="28"/>
        </w:rPr>
      </w:pPr>
      <w:r w:rsidRPr="00D1654B">
        <w:rPr>
          <w:sz w:val="28"/>
          <w:szCs w:val="28"/>
        </w:rPr>
        <w:lastRenderedPageBreak/>
        <w:t>- жилых помещений муниципального жилищного фонда коммерческого использования муниципального образования «Чебаркульский городской округ»;</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3</w:t>
      </w:r>
      <w:r>
        <w:rPr>
          <w:rFonts w:ascii="Times New Roman" w:hAnsi="Times New Roman"/>
          <w:sz w:val="28"/>
          <w:szCs w:val="28"/>
        </w:rPr>
        <w:t>)</w:t>
      </w:r>
      <w:r w:rsidRPr="00D1654B">
        <w:rPr>
          <w:rFonts w:ascii="Times New Roman" w:hAnsi="Times New Roman"/>
          <w:sz w:val="28"/>
          <w:szCs w:val="28"/>
        </w:rPr>
        <w:t xml:space="preserve"> ведет учет муниципального имущества, в том числе, муниципальных жилых помещений, земельных участков, составляющего муниципальную казну муниципального образования «Чебаркульский городской округ»;</w:t>
      </w:r>
    </w:p>
    <w:p w:rsidR="00CC4F8B" w:rsidRPr="00D1654B" w:rsidRDefault="00CC4F8B" w:rsidP="00CC4F8B">
      <w:pPr>
        <w:pStyle w:val="a7"/>
        <w:shd w:val="clear" w:color="auto" w:fill="FFFFFF"/>
        <w:tabs>
          <w:tab w:val="left" w:pos="0"/>
        </w:tabs>
        <w:spacing w:before="0" w:beforeAutospacing="0" w:after="0" w:afterAutospacing="0"/>
        <w:ind w:firstLine="283"/>
        <w:contextualSpacing/>
        <w:jc w:val="both"/>
        <w:rPr>
          <w:sz w:val="28"/>
          <w:szCs w:val="28"/>
        </w:rPr>
      </w:pPr>
      <w:r w:rsidRPr="00D1654B">
        <w:rPr>
          <w:sz w:val="28"/>
          <w:szCs w:val="28"/>
        </w:rPr>
        <w:t>4</w:t>
      </w:r>
      <w:r>
        <w:rPr>
          <w:sz w:val="28"/>
          <w:szCs w:val="28"/>
        </w:rPr>
        <w:t>)</w:t>
      </w:r>
      <w:r w:rsidRPr="00D1654B">
        <w:rPr>
          <w:sz w:val="28"/>
          <w:szCs w:val="28"/>
        </w:rPr>
        <w:t xml:space="preserve"> оформляет документально выбытие и принятие имущества в муниципальную казну муниципального образования «Чебаркульский городской округ»;</w:t>
      </w:r>
    </w:p>
    <w:p w:rsidR="00CC4F8B" w:rsidRPr="00D1654B" w:rsidRDefault="00CC4F8B" w:rsidP="00CC4F8B">
      <w:pPr>
        <w:pStyle w:val="a7"/>
        <w:shd w:val="clear" w:color="auto" w:fill="FFFFFF"/>
        <w:tabs>
          <w:tab w:val="left" w:pos="0"/>
        </w:tabs>
        <w:spacing w:before="0" w:beforeAutospacing="0" w:after="0" w:afterAutospacing="0"/>
        <w:ind w:firstLine="283"/>
        <w:contextualSpacing/>
        <w:jc w:val="both"/>
        <w:rPr>
          <w:sz w:val="28"/>
          <w:szCs w:val="28"/>
        </w:rPr>
      </w:pPr>
      <w:r w:rsidRPr="00D1654B">
        <w:rPr>
          <w:sz w:val="28"/>
          <w:szCs w:val="28"/>
        </w:rPr>
        <w:t>5</w:t>
      </w:r>
      <w:r>
        <w:rPr>
          <w:sz w:val="28"/>
          <w:szCs w:val="28"/>
        </w:rPr>
        <w:t>)</w:t>
      </w:r>
      <w:r w:rsidRPr="00D1654B">
        <w:rPr>
          <w:sz w:val="28"/>
          <w:szCs w:val="28"/>
        </w:rPr>
        <w:t xml:space="preserve"> осуществляет в случаях и порядке, установленных действующим законодательством, правовыми актами Чебаркульского городского округа, списание (согласование списания) муниципального имущества;</w:t>
      </w:r>
    </w:p>
    <w:p w:rsidR="00CC4F8B" w:rsidRPr="003B5EE0"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color w:val="FF0000"/>
          <w:sz w:val="28"/>
          <w:szCs w:val="28"/>
        </w:rPr>
      </w:pPr>
      <w:r>
        <w:rPr>
          <w:rFonts w:ascii="Times New Roman" w:hAnsi="Times New Roman"/>
          <w:color w:val="FF0000"/>
          <w:sz w:val="28"/>
          <w:szCs w:val="28"/>
        </w:rPr>
        <w:t>6) о</w:t>
      </w:r>
      <w:r w:rsidRPr="003B5EE0">
        <w:rPr>
          <w:rFonts w:ascii="Times New Roman" w:hAnsi="Times New Roman"/>
          <w:color w:val="FF0000"/>
          <w:sz w:val="28"/>
          <w:szCs w:val="28"/>
        </w:rPr>
        <w:t>рганизует проведение работ по технической инвентаризации с постановкой на кадастровый учет, работ по оценке рыночной стоимости, выкупной цены в отношении:</w:t>
      </w:r>
    </w:p>
    <w:p w:rsidR="00CC4F8B" w:rsidRPr="003B5EE0"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color w:val="FF0000"/>
          <w:sz w:val="28"/>
          <w:szCs w:val="28"/>
        </w:rPr>
      </w:pPr>
      <w:r w:rsidRPr="003B5EE0">
        <w:rPr>
          <w:rFonts w:ascii="Times New Roman" w:hAnsi="Times New Roman"/>
          <w:color w:val="FF0000"/>
          <w:sz w:val="28"/>
          <w:szCs w:val="28"/>
        </w:rPr>
        <w:t>- муниципального имущества;</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xml:space="preserve">- земельных участков (проведение работ по определению рыночной стоимости); </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имущества и земельных участков, в отношении которых приняты решения об изъятии для муниципальных нужд;</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имущества, земельных участков и жилых помещений, в целях их постановки на учет в органе государственной регистрации в качестве бесхозяйных;</w:t>
      </w:r>
    </w:p>
    <w:p w:rsidR="00CC4F8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жилых помещений, предоставляемых гражданам по решению суда, возмещение рыночной стоимости которого подлежит из  бюджета Чебаркульского городского округа;</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7</w:t>
      </w:r>
      <w:r>
        <w:rPr>
          <w:rFonts w:ascii="Times New Roman" w:hAnsi="Times New Roman"/>
          <w:sz w:val="28"/>
          <w:szCs w:val="28"/>
        </w:rPr>
        <w:t>)</w:t>
      </w:r>
      <w:r w:rsidRPr="00D1654B">
        <w:rPr>
          <w:rFonts w:ascii="Times New Roman" w:hAnsi="Times New Roman"/>
          <w:sz w:val="28"/>
          <w:szCs w:val="28"/>
        </w:rPr>
        <w:t xml:space="preserve"> заключает муниципальные контракты, определяя их условия;</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8</w:t>
      </w:r>
      <w:r>
        <w:rPr>
          <w:rFonts w:ascii="Times New Roman" w:hAnsi="Times New Roman"/>
          <w:sz w:val="28"/>
          <w:szCs w:val="28"/>
        </w:rPr>
        <w:t>)</w:t>
      </w:r>
      <w:r w:rsidRPr="00D1654B">
        <w:rPr>
          <w:rFonts w:ascii="Times New Roman" w:hAnsi="Times New Roman"/>
          <w:sz w:val="28"/>
          <w:szCs w:val="28"/>
        </w:rPr>
        <w:t xml:space="preserve"> организует проведение в случаях и порядке, установленном действующим законодательством, специализированной организацией обследования многоквартирных домов, в которых располагаются муниципальные жилые и (или) нежилые помещения, и согласование соответствующих заключений;</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9</w:t>
      </w:r>
      <w:r>
        <w:rPr>
          <w:rFonts w:ascii="Times New Roman" w:hAnsi="Times New Roman"/>
          <w:sz w:val="28"/>
          <w:szCs w:val="28"/>
        </w:rPr>
        <w:t>)</w:t>
      </w:r>
      <w:r w:rsidRPr="00D1654B">
        <w:rPr>
          <w:rFonts w:ascii="Times New Roman" w:hAnsi="Times New Roman"/>
          <w:sz w:val="28"/>
          <w:szCs w:val="28"/>
        </w:rPr>
        <w:t xml:space="preserve"> осуществляет деятельность по предоставлению  муниципальных услуг в соответствии с административными регламентами предоставления муниципальных услуг в установленной сфере деятельности Управления;</w:t>
      </w:r>
    </w:p>
    <w:p w:rsidR="00CC4F8B" w:rsidRPr="00D1654B" w:rsidRDefault="00CC4F8B" w:rsidP="00CC4F8B">
      <w:pPr>
        <w:pStyle w:val="ae"/>
        <w:tabs>
          <w:tab w:val="left" w:pos="0"/>
        </w:tabs>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10</w:t>
      </w:r>
      <w:r>
        <w:rPr>
          <w:rFonts w:ascii="Times New Roman" w:hAnsi="Times New Roman"/>
          <w:sz w:val="28"/>
          <w:szCs w:val="28"/>
        </w:rPr>
        <w:t>)</w:t>
      </w:r>
      <w:r w:rsidRPr="00D1654B">
        <w:rPr>
          <w:rFonts w:ascii="Times New Roman" w:hAnsi="Times New Roman"/>
          <w:sz w:val="28"/>
          <w:szCs w:val="28"/>
        </w:rPr>
        <w:t xml:space="preserve"> оформляет установленные действующим законодательством документы:</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принятии в муниципальную собственность муниципального образования «Чебаркульский городской округ» имущества в порядке разграничения собственности в Российской Федерации, в том числе земельных участков, в силу закона;</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принятии в муниципальную собственность имущества, созданного (приобретенного) за счет средств бюджета муниципального образования «Чебаркульский городской округ»;</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lastRenderedPageBreak/>
        <w:t>о принятии в муниципальную собственность муниципального образования «Чебаркульский городской округ» выморочного имущества, обращенного в собственность муниципального образования «Чебаркульский городской округ»;</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приобретении имущества, в том числе земельных участков, в муниципальную собственность  муниципального образования «Чебаркульский городской округ» по основаниям, предусмотренным законодательством Российской Федерации;</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передаче муниципального имущества, земельных участков в федеральную собственность и государственную собственность субъектов Российской Федерации;</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об изъятии земельных участков и (или) расположенных на них объектов недвижимого имущества, в том числе жилых помещений, для муниципальных нужд;</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об изъятии земельных участков у собственников земельных участков, о прекращении прав на земельные участки лиц, не являющихся собственниками земельных участков, в связи с их неиспользованием по целевому назначению или ввиду ненадлежащего использования земельных участков;</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предоставлении в установленном порядке в собственность, аренду, безвозмездное срочное пользование, постоянное (бессрочное) пользование земельных участков правообладателям расположенных на таких земельных участках зданий, строений, сооружений в целях эксплуатации объектов недвижимого имущества, об установлении права ограниченного пользования указанными земельными участками;</w:t>
      </w:r>
    </w:p>
    <w:p w:rsidR="00CC4F8B" w:rsidRPr="00D1654B" w:rsidRDefault="00CC4F8B" w:rsidP="00CC4F8B">
      <w:pPr>
        <w:pStyle w:val="ae"/>
        <w:numPr>
          <w:ilvl w:val="0"/>
          <w:numId w:val="18"/>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предоставлении земельных участков собственникам объектов незавершенного строительства для завершения строительства;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продаже земельных участков или права их аренды для строительства объектов на торгах;</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Style w:val="FontStyle20"/>
          <w:sz w:val="28"/>
          <w:szCs w:val="28"/>
        </w:rPr>
        <w:t>о продаже земельных участков для жилищного строительства, индивидуального жилищного строительства, продаже права на заключение договоров аренды земельных участков</w:t>
      </w:r>
      <w:r>
        <w:rPr>
          <w:rStyle w:val="FontStyle20"/>
          <w:sz w:val="28"/>
          <w:szCs w:val="28"/>
        </w:rPr>
        <w:t xml:space="preserve"> для жилищного строительства, и</w:t>
      </w:r>
      <w:r w:rsidRPr="00D1654B">
        <w:rPr>
          <w:rStyle w:val="FontStyle20"/>
          <w:sz w:val="28"/>
          <w:szCs w:val="28"/>
        </w:rPr>
        <w:t>ндивидуального жилищного строительства, комплексного освоения в целях жилищного строительства на торгах;</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прекращении права постоянного (бессрочного) пользования;</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принятии граждан на учет в целях бесплатного предоставления земельного участка в собственность для индивидуального жилищного строительства;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признании граждан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xml:space="preserve">о предоставлении земельных участков для индивидуального жилищного строительства в собственность бесплатно отдельным категориям </w:t>
      </w:r>
      <w:r w:rsidRPr="00D1654B">
        <w:rPr>
          <w:rFonts w:ascii="Times New Roman" w:hAnsi="Times New Roman"/>
          <w:sz w:val="28"/>
          <w:szCs w:val="28"/>
        </w:rPr>
        <w:lastRenderedPageBreak/>
        <w:t>граждан,  в порядке установленным законодательством, в пределах компетенции Управления;</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бесплатном предоставлении земельного участка в собственность граждан, имеющих трех и более детей для индивидуального жилищного строительства;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реализация  федеральных и муниципальных программ в пределах своей компетенции;</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Style w:val="FontStyle20"/>
          <w:sz w:val="28"/>
          <w:szCs w:val="28"/>
        </w:rPr>
      </w:pPr>
      <w:r w:rsidRPr="00D1654B">
        <w:rPr>
          <w:rStyle w:val="FontStyle20"/>
          <w:sz w:val="28"/>
          <w:szCs w:val="28"/>
        </w:rPr>
        <w:t>о проведении ремонтных работ освободившихся, свободных помещений</w:t>
      </w:r>
      <w:r>
        <w:rPr>
          <w:rStyle w:val="FontStyle20"/>
          <w:sz w:val="28"/>
          <w:szCs w:val="28"/>
        </w:rPr>
        <w:t>, принадлежащих</w:t>
      </w:r>
      <w:r w:rsidRPr="00D1654B">
        <w:rPr>
          <w:rStyle w:val="FontStyle20"/>
          <w:sz w:val="28"/>
          <w:szCs w:val="28"/>
        </w:rPr>
        <w:t xml:space="preserve"> муниципально</w:t>
      </w:r>
      <w:r>
        <w:rPr>
          <w:rStyle w:val="FontStyle20"/>
          <w:sz w:val="28"/>
          <w:szCs w:val="28"/>
        </w:rPr>
        <w:t>му</w:t>
      </w:r>
      <w:r w:rsidRPr="00D1654B">
        <w:rPr>
          <w:rStyle w:val="FontStyle20"/>
          <w:sz w:val="28"/>
          <w:szCs w:val="28"/>
        </w:rPr>
        <w:t xml:space="preserve"> образовани</w:t>
      </w:r>
      <w:r>
        <w:rPr>
          <w:rStyle w:val="FontStyle20"/>
          <w:sz w:val="28"/>
          <w:szCs w:val="28"/>
        </w:rPr>
        <w:t>ю</w:t>
      </w:r>
      <w:r w:rsidRPr="00D1654B">
        <w:rPr>
          <w:rStyle w:val="FontStyle20"/>
          <w:sz w:val="28"/>
          <w:szCs w:val="28"/>
        </w:rPr>
        <w:t xml:space="preserve"> «Чебаркульский городской округ» в порядке и в случаях, установленных действующим законодательством;</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предоставлении жилых помещений по договорам социального найма гражданам в соответствии с действующим законодательством, в том числе, во исполнение соответствующих решений суда;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заключении, изменении, расторжении договоров социального найма жилых помещений муниципального жилищного фонда, договоров найма жилых помещений специализированного жилищного фонда и договоров найма жилых помещений муниципального жилищного фонда коммерческого использования;</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признании молодых семей нуждающимися в жилых помещениях в целях участия в федеральных и  муниципальных  подпрограммах;</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признании граждан малоимущими и нуждающимися в целях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предоставлении освободившихся жилых помещений в коммунальных квартирах в соответствии со статьей 59 Жилищного кодекса Российской Федерации;</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(поднанимателей);</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в качестве членов семьи;</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даче согласия на обмен жилыми помещениями муниципального жилищного фонда, занимаемыми по договорам социального найма;</w:t>
      </w:r>
    </w:p>
    <w:p w:rsidR="00CC4F8B" w:rsidRPr="00D1654B" w:rsidRDefault="00CC4F8B" w:rsidP="00CC4F8B">
      <w:pPr>
        <w:pStyle w:val="a8"/>
        <w:numPr>
          <w:ilvl w:val="0"/>
          <w:numId w:val="19"/>
        </w:numPr>
        <w:ind w:left="0" w:firstLine="283"/>
        <w:jc w:val="both"/>
        <w:rPr>
          <w:rFonts w:ascii="Times New Roman" w:hAnsi="Times New Roman"/>
          <w:sz w:val="28"/>
          <w:szCs w:val="28"/>
        </w:rPr>
      </w:pPr>
      <w:r w:rsidRPr="00D1654B">
        <w:rPr>
          <w:rFonts w:ascii="Times New Roman" w:hAnsi="Times New Roman"/>
          <w:sz w:val="28"/>
          <w:szCs w:val="28"/>
        </w:rPr>
        <w:t xml:space="preserve">об отнесении жилых помещений муниципального жилищного фонда к специализированному жилищному фонду и к жилищному фонду коммерческого использования; </w:t>
      </w:r>
    </w:p>
    <w:p w:rsidR="00CC4F8B" w:rsidRPr="00D1654B" w:rsidRDefault="00CC4F8B" w:rsidP="00CC4F8B">
      <w:pPr>
        <w:pStyle w:val="a8"/>
        <w:numPr>
          <w:ilvl w:val="0"/>
          <w:numId w:val="19"/>
        </w:numPr>
        <w:ind w:left="0" w:firstLine="283"/>
        <w:jc w:val="both"/>
        <w:rPr>
          <w:rFonts w:ascii="Times New Roman" w:hAnsi="Times New Roman"/>
          <w:sz w:val="28"/>
          <w:szCs w:val="28"/>
        </w:rPr>
      </w:pPr>
      <w:r w:rsidRPr="00D1654B">
        <w:rPr>
          <w:rFonts w:ascii="Times New Roman" w:hAnsi="Times New Roman"/>
          <w:sz w:val="28"/>
          <w:szCs w:val="28"/>
        </w:rPr>
        <w:t>о предоставлении гражданам жилых помещений муниципального специализированного жилищного фонда, жилых помещений муниципального жилищного фонда коммерческого использования;</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 xml:space="preserve">о предоставлении гражданам жилых помещений муниципального жилищного фонда в связи с выселением из жилых помещений, признанных </w:t>
      </w:r>
      <w:r w:rsidRPr="00D1654B">
        <w:rPr>
          <w:rFonts w:ascii="Times New Roman" w:hAnsi="Times New Roman"/>
          <w:sz w:val="28"/>
          <w:szCs w:val="28"/>
        </w:rPr>
        <w:lastRenderedPageBreak/>
        <w:t>непригодными для проживания, и многоквартирных домов, признанных аварийными и подлежащими сносу или реконструкции;</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создании, реорганизации и ликвидации муниципальных предприятий;</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создании, реорганизации, изменении типа и ликвидации муниципальных учреждений;</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списании недвижимого муниципального имущества;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продаже недвижимого муниципального имущества;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об утверждении прогнозного плана приватизации муниципального имущества;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назначении на должность и освобождении от нее руководителей муниципальных предприятий;</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порядке управления, владения, пользования и распоряжения муниципальным имуществом;</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передаче муниципального имущества в безвозмездное пользование;</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строительстве (реконструкции) муниципального имущества путем заключения договоров инвестиций, концессионных соглашений;</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об определении порядка расчета арендной платы за пользование муниципальным имуществом;</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об утверждении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4F8B" w:rsidRPr="00D1654B" w:rsidRDefault="00CC4F8B" w:rsidP="00CC4F8B">
      <w:pPr>
        <w:pStyle w:val="ae"/>
        <w:numPr>
          <w:ilvl w:val="0"/>
          <w:numId w:val="19"/>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pacing w:val="-6"/>
          <w:sz w:val="28"/>
          <w:szCs w:val="28"/>
        </w:rPr>
        <w:t>о предоставлении в постоянное (бессрочное) пользование, безвозмездное срочное пользование, аренду, собственность земельных участков, находящихся в муниципальной собственности и земельных участков, государственная собственности на которые не разграничена;</w:t>
      </w:r>
    </w:p>
    <w:p w:rsidR="00CC4F8B" w:rsidRPr="00D1654B" w:rsidRDefault="00CC4F8B" w:rsidP="00CC4F8B">
      <w:pPr>
        <w:pStyle w:val="ae"/>
        <w:numPr>
          <w:ilvl w:val="0"/>
          <w:numId w:val="19"/>
        </w:numPr>
        <w:spacing w:after="0" w:line="240" w:lineRule="auto"/>
        <w:ind w:left="0" w:firstLine="283"/>
        <w:jc w:val="both"/>
        <w:rPr>
          <w:rStyle w:val="FontStyle19"/>
          <w:b w:val="0"/>
          <w:sz w:val="28"/>
          <w:szCs w:val="28"/>
        </w:rPr>
      </w:pPr>
      <w:r w:rsidRPr="00D1654B">
        <w:rPr>
          <w:rFonts w:ascii="Times New Roman" w:hAnsi="Times New Roman"/>
          <w:sz w:val="28"/>
          <w:szCs w:val="28"/>
        </w:rPr>
        <w:t xml:space="preserve">о подготовке правоустанавливающих документов </w:t>
      </w:r>
      <w:r>
        <w:rPr>
          <w:rFonts w:ascii="Times New Roman" w:hAnsi="Times New Roman"/>
          <w:sz w:val="28"/>
          <w:szCs w:val="28"/>
        </w:rPr>
        <w:t>на земельные участки</w:t>
      </w:r>
      <w:bookmarkStart w:id="0" w:name="_GoBack"/>
      <w:bookmarkEnd w:id="0"/>
      <w:r>
        <w:rPr>
          <w:rFonts w:ascii="Times New Roman" w:hAnsi="Times New Roman"/>
          <w:sz w:val="28"/>
          <w:szCs w:val="28"/>
        </w:rPr>
        <w:t xml:space="preserve"> </w:t>
      </w:r>
      <w:r w:rsidRPr="00D1654B">
        <w:rPr>
          <w:rFonts w:ascii="Times New Roman" w:hAnsi="Times New Roman"/>
          <w:sz w:val="28"/>
          <w:szCs w:val="28"/>
        </w:rPr>
        <w:t>для бесплатного предоставления в собственность граждан для индивидуального жилищного строительства.</w:t>
      </w:r>
    </w:p>
    <w:p w:rsidR="00CC4F8B" w:rsidRPr="000F7CBC" w:rsidRDefault="00CC4F8B" w:rsidP="00CC4F8B">
      <w:pPr>
        <w:tabs>
          <w:tab w:val="left" w:pos="0"/>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11) </w:t>
      </w:r>
      <w:r w:rsidRPr="000F7CBC">
        <w:rPr>
          <w:rFonts w:ascii="Times New Roman" w:hAnsi="Times New Roman"/>
          <w:sz w:val="28"/>
          <w:szCs w:val="28"/>
        </w:rPr>
        <w:t>осуществляет контроль исполнения правовых актов, в том числе муниципальных правовых актов Чебаркульского городского округа по вопросам, регулирующим имущественные, земельные  и жилищные отношения;</w:t>
      </w:r>
    </w:p>
    <w:p w:rsidR="00CC4F8B" w:rsidRPr="000F7CBC" w:rsidRDefault="00CC4F8B" w:rsidP="00CC4F8B">
      <w:pPr>
        <w:tabs>
          <w:tab w:val="left" w:pos="0"/>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12) </w:t>
      </w:r>
      <w:r w:rsidRPr="000F7CBC">
        <w:rPr>
          <w:rFonts w:ascii="Times New Roman" w:hAnsi="Times New Roman"/>
          <w:sz w:val="28"/>
          <w:szCs w:val="28"/>
        </w:rPr>
        <w:t>подает заявления от имени муниципального образования Чебаркульский городской округ»:</w:t>
      </w:r>
    </w:p>
    <w:p w:rsidR="00CC4F8B" w:rsidRPr="00D1654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государственной регистрации возникновения, прекращения, перехода права муниципальной собственности на недвижимое имущество и иных вещных прав на недвижимое имущество, в том числе прав на земельные  участки;</w:t>
      </w:r>
    </w:p>
    <w:p w:rsidR="00CC4F8B" w:rsidRPr="00D1654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государственной регистрации возникновения и прекращения публичных и частных сервитутов на земельные участки, расположенные на территории муниципального образования «Чебаркульский городской округ», в пределах своих полномочий;</w:t>
      </w:r>
    </w:p>
    <w:p w:rsidR="00CC4F8B" w:rsidRPr="00D1654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lastRenderedPageBreak/>
        <w:t>о государственной регистрации возникновения, прекращения обременений (ограничений) прав на муниципальное имущество, в том числе на земельные участки;</w:t>
      </w:r>
    </w:p>
    <w:p w:rsidR="00CC4F8B" w:rsidRPr="00D1654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постановке объектов недвижимого имущества на государственный кадастровый учет, внесении изменений в сведения о государственном кадастровом учете (уникальные и дополнительные), снятии с государственного кадастрового учета;</w:t>
      </w:r>
    </w:p>
    <w:p w:rsidR="00CC4F8B" w:rsidRPr="00D1654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постановке на учет в органе государственной регистрации бесхозяйного недвижимого имущества, расположенного на территории муниципального образования «Чебаркульский городской округ»;</w:t>
      </w:r>
    </w:p>
    <w:p w:rsidR="00CC4F8B"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 государственной регистрации возникновения, прекращения обременения (ограничения) прав на имущество, в отношении которого принято решение об изъятии для муниципальных нужд;</w:t>
      </w:r>
    </w:p>
    <w:p w:rsidR="00CC4F8B" w:rsidRPr="00AE50C5" w:rsidRDefault="00CC4F8B" w:rsidP="00CC4F8B">
      <w:pPr>
        <w:pStyle w:val="ae"/>
        <w:numPr>
          <w:ilvl w:val="0"/>
          <w:numId w:val="20"/>
        </w:numPr>
        <w:autoSpaceDE w:val="0"/>
        <w:autoSpaceDN w:val="0"/>
        <w:adjustRightInd w:val="0"/>
        <w:spacing w:after="0" w:line="240" w:lineRule="auto"/>
        <w:ind w:left="0" w:firstLine="283"/>
        <w:jc w:val="both"/>
        <w:rPr>
          <w:rFonts w:ascii="Times New Roman" w:hAnsi="Times New Roman"/>
          <w:color w:val="1F497D" w:themeColor="text2"/>
          <w:sz w:val="28"/>
          <w:szCs w:val="28"/>
        </w:rPr>
      </w:pPr>
      <w:r w:rsidRPr="00AE50C5">
        <w:rPr>
          <w:rFonts w:ascii="Times New Roman" w:hAnsi="Times New Roman"/>
          <w:color w:val="1F497D" w:themeColor="text2"/>
          <w:sz w:val="28"/>
          <w:szCs w:val="28"/>
        </w:rPr>
        <w:t>- иные заявления по вопросам ведения Управления.</w:t>
      </w:r>
    </w:p>
    <w:p w:rsidR="00CC4F8B" w:rsidRPr="000F7CBC" w:rsidRDefault="00CC4F8B" w:rsidP="00CC4F8B">
      <w:pPr>
        <w:tabs>
          <w:tab w:val="left" w:pos="1134"/>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13) </w:t>
      </w:r>
      <w:r w:rsidRPr="000F7CBC">
        <w:rPr>
          <w:rFonts w:ascii="Times New Roman" w:hAnsi="Times New Roman"/>
          <w:sz w:val="28"/>
          <w:szCs w:val="28"/>
        </w:rPr>
        <w:t>осуществляет муниципальный земельный контроль;</w:t>
      </w:r>
    </w:p>
    <w:p w:rsidR="00CC4F8B" w:rsidRPr="000F7CBC" w:rsidRDefault="00CC4F8B" w:rsidP="00CC4F8B">
      <w:pPr>
        <w:tabs>
          <w:tab w:val="left" w:pos="1134"/>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14) </w:t>
      </w:r>
      <w:r w:rsidRPr="000F7CBC">
        <w:rPr>
          <w:rFonts w:ascii="Times New Roman" w:hAnsi="Times New Roman"/>
          <w:sz w:val="28"/>
          <w:szCs w:val="28"/>
        </w:rPr>
        <w:t>осуществляет действия, направленные на обеспечение сохранности и эффективного использования муниципального имущества;</w:t>
      </w:r>
    </w:p>
    <w:p w:rsidR="00CC4F8B" w:rsidRPr="000F7CBC" w:rsidRDefault="00CC4F8B" w:rsidP="00CC4F8B">
      <w:pPr>
        <w:tabs>
          <w:tab w:val="left" w:pos="1134"/>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15) </w:t>
      </w:r>
      <w:r w:rsidRPr="000F7CBC">
        <w:rPr>
          <w:rFonts w:ascii="Times New Roman" w:hAnsi="Times New Roman"/>
          <w:sz w:val="28"/>
          <w:szCs w:val="28"/>
        </w:rPr>
        <w:t>обеспечивает контроль использования и сохранности муниципального имущества в пределах компетенции Управления;</w:t>
      </w:r>
    </w:p>
    <w:p w:rsidR="00CC4F8B" w:rsidRPr="000F7CBC" w:rsidRDefault="00CC4F8B" w:rsidP="00CC4F8B">
      <w:pPr>
        <w:tabs>
          <w:tab w:val="left" w:pos="1134"/>
        </w:tabs>
        <w:autoSpaceDE w:val="0"/>
        <w:autoSpaceDN w:val="0"/>
        <w:adjustRightInd w:val="0"/>
        <w:spacing w:after="0" w:line="240" w:lineRule="auto"/>
        <w:ind w:firstLine="283"/>
        <w:jc w:val="both"/>
        <w:rPr>
          <w:rFonts w:ascii="Times New Roman" w:hAnsi="Times New Roman"/>
          <w:sz w:val="28"/>
          <w:szCs w:val="28"/>
        </w:rPr>
      </w:pPr>
      <w:r>
        <w:rPr>
          <w:rFonts w:ascii="Times New Roman" w:hAnsi="Times New Roman"/>
          <w:sz w:val="28"/>
          <w:szCs w:val="28"/>
        </w:rPr>
        <w:t xml:space="preserve">16) </w:t>
      </w:r>
      <w:r w:rsidRPr="000F7CBC">
        <w:rPr>
          <w:rFonts w:ascii="Times New Roman" w:hAnsi="Times New Roman"/>
          <w:sz w:val="28"/>
          <w:szCs w:val="28"/>
        </w:rPr>
        <w:t>выступает организатором торгов по продаже муниципального имущества и земельных участков, а также продаже права аренды муниципального имущества и земельных участков;</w:t>
      </w:r>
    </w:p>
    <w:p w:rsidR="00CC4F8B" w:rsidRPr="000F7CBC" w:rsidRDefault="00CC4F8B" w:rsidP="00CC4F8B">
      <w:pPr>
        <w:tabs>
          <w:tab w:val="left" w:pos="1134"/>
        </w:tabs>
        <w:autoSpaceDE w:val="0"/>
        <w:autoSpaceDN w:val="0"/>
        <w:adjustRightInd w:val="0"/>
        <w:spacing w:after="0" w:line="240" w:lineRule="auto"/>
        <w:ind w:firstLine="283"/>
        <w:jc w:val="both"/>
        <w:rPr>
          <w:rFonts w:ascii="Times New Roman" w:hAnsi="Times New Roman"/>
          <w:spacing w:val="-6"/>
          <w:sz w:val="28"/>
          <w:szCs w:val="28"/>
        </w:rPr>
      </w:pPr>
      <w:r>
        <w:rPr>
          <w:rFonts w:ascii="Times New Roman" w:hAnsi="Times New Roman"/>
          <w:spacing w:val="-6"/>
          <w:sz w:val="28"/>
          <w:szCs w:val="28"/>
        </w:rPr>
        <w:t xml:space="preserve">17) </w:t>
      </w:r>
      <w:r w:rsidRPr="000F7CBC">
        <w:rPr>
          <w:rFonts w:ascii="Times New Roman" w:hAnsi="Times New Roman"/>
          <w:spacing w:val="-6"/>
          <w:sz w:val="28"/>
          <w:szCs w:val="28"/>
        </w:rPr>
        <w:t>заключает в установленном действующим законодательством порядке договоры, соглашения, контракты:</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предусматривающие переход прав в отношении муниципального имущества;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соглашения купли-продажи муниципальных жилых помещений;</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купли-продажи земельных участков;</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аренды земельных участков;</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 xml:space="preserve">соглашения о перераспределении земельных участков; </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выделе муниципальных долей в праве общей долевой собственности на недвижимое имущество в натуре;</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на право заключения договоров, предусматривающих переход прав владения и (или) пользования в отношении муниципального имущества;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залога муниципального имущества;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на техническое обслуживание и содержание муниципального имущества;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на предоставление коммунальных услуг в отношении муниципального имущества;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управления многоквартирными домами в отношении муниципальных жилых и (или) нежилых помещений;</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безвозмездного пользования земельными участками;</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lastRenderedPageBreak/>
        <w:t>соглашения об установлении частного (публичного) сервитута в отношении земельных участков, распоряжение которыми осуществляется муниципальным образованием «Чебаркульский городской округ;</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выкупе земельного участка и (или) находящегося на нем недвижимого имущества при изъятии для муниципальных нужд;</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предоставлении земельного участка взамен изымаемого для муниципальных нужд;</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выкупе жилого (нежилого) помещения для муниципальных нужд при отказе собственников многоквартирного дома, признанного аварийным и подлежащим сносу, осуществить снос данного дома;</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возмещении суммы неосновательного обогащения;</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муниципальные контракты на поставку товаров, выполнение работ и оказание услуг, проведение научно-исследовательских, опытно-конструкторских, технологических и других видов работ для муниципальных нужд;</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аренды, купли-продажи земельных участков, находящихся в муниципальной собственности и в государственной собственности до ее разграничения;</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договоры безвозмездной передачи в собственность граждан занимаемых ими жилых помещений в муниципальном жилищном фонде;</w:t>
      </w:r>
    </w:p>
    <w:p w:rsidR="00CC4F8B" w:rsidRPr="00D1654B" w:rsidRDefault="00CC4F8B" w:rsidP="00CC4F8B">
      <w:pPr>
        <w:pStyle w:val="ae"/>
        <w:numPr>
          <w:ilvl w:val="0"/>
          <w:numId w:val="21"/>
        </w:numPr>
        <w:autoSpaceDE w:val="0"/>
        <w:autoSpaceDN w:val="0"/>
        <w:adjustRightInd w:val="0"/>
        <w:spacing w:after="0" w:line="240" w:lineRule="auto"/>
        <w:ind w:left="0" w:firstLine="283"/>
        <w:jc w:val="both"/>
        <w:rPr>
          <w:rFonts w:ascii="Times New Roman" w:hAnsi="Times New Roman"/>
          <w:spacing w:val="-6"/>
          <w:sz w:val="28"/>
          <w:szCs w:val="28"/>
        </w:rPr>
      </w:pPr>
      <w:r w:rsidRPr="00D1654B">
        <w:rPr>
          <w:rFonts w:ascii="Times New Roman" w:hAnsi="Times New Roman"/>
          <w:spacing w:val="-6"/>
          <w:sz w:val="28"/>
          <w:szCs w:val="28"/>
        </w:rPr>
        <w:t>соглашения о передаче ранее приватизированного жилого помещения в собственность муниципального образования «Чебаркульский городской округ»;</w:t>
      </w:r>
    </w:p>
    <w:p w:rsidR="00CC4F8B" w:rsidRPr="00D1654B" w:rsidRDefault="00CC4F8B" w:rsidP="00CC4F8B">
      <w:pPr>
        <w:pStyle w:val="a7"/>
        <w:numPr>
          <w:ilvl w:val="0"/>
          <w:numId w:val="21"/>
        </w:numPr>
        <w:shd w:val="clear" w:color="auto" w:fill="FFFFFF"/>
        <w:spacing w:before="0" w:beforeAutospacing="0" w:after="0" w:afterAutospacing="0"/>
        <w:ind w:left="0" w:firstLine="283"/>
        <w:jc w:val="both"/>
        <w:rPr>
          <w:sz w:val="28"/>
          <w:szCs w:val="28"/>
        </w:rPr>
      </w:pPr>
      <w:r w:rsidRPr="00D1654B">
        <w:rPr>
          <w:spacing w:val="-6"/>
          <w:sz w:val="28"/>
          <w:szCs w:val="28"/>
        </w:rPr>
        <w:t>соглашения о расторжении договора безвозмездной передачи жилого помещения в собственность граждан, не вступившего в законную силу</w:t>
      </w:r>
      <w:r w:rsidRPr="00D1654B">
        <w:rPr>
          <w:sz w:val="28"/>
          <w:szCs w:val="28"/>
        </w:rPr>
        <w:t>.</w:t>
      </w:r>
    </w:p>
    <w:p w:rsidR="00CC4F8B" w:rsidRPr="00D1654B" w:rsidRDefault="00CC4F8B" w:rsidP="00CC4F8B">
      <w:pPr>
        <w:pStyle w:val="a7"/>
        <w:shd w:val="clear" w:color="auto" w:fill="FFFFFF"/>
        <w:tabs>
          <w:tab w:val="left" w:pos="1134"/>
        </w:tabs>
        <w:spacing w:before="0" w:beforeAutospacing="0" w:after="0" w:afterAutospacing="0"/>
        <w:ind w:firstLine="283"/>
        <w:jc w:val="both"/>
        <w:rPr>
          <w:sz w:val="28"/>
          <w:szCs w:val="28"/>
        </w:rPr>
      </w:pPr>
      <w:r>
        <w:rPr>
          <w:sz w:val="28"/>
          <w:szCs w:val="28"/>
        </w:rPr>
        <w:t xml:space="preserve">18) </w:t>
      </w:r>
      <w:r w:rsidRPr="00D1654B">
        <w:rPr>
          <w:sz w:val="28"/>
          <w:szCs w:val="28"/>
        </w:rPr>
        <w:t xml:space="preserve">выступает </w:t>
      </w:r>
      <w:proofErr w:type="spellStart"/>
      <w:r w:rsidRPr="00D1654B">
        <w:rPr>
          <w:sz w:val="28"/>
          <w:szCs w:val="28"/>
        </w:rPr>
        <w:t>выгодоприобретателем</w:t>
      </w:r>
      <w:proofErr w:type="spellEnd"/>
      <w:r w:rsidRPr="00D1654B">
        <w:rPr>
          <w:sz w:val="28"/>
          <w:szCs w:val="28"/>
        </w:rPr>
        <w:t xml:space="preserve"> при страховании третьими лицами риска утраты, порчи, гибели муниципального имущества, переданного им во владение и (или) пользование и учитываемого в муниципальной казне «Чебаркульский городской округ»;</w:t>
      </w:r>
    </w:p>
    <w:p w:rsidR="00CC4F8B" w:rsidRPr="00D1654B" w:rsidRDefault="00CC4F8B" w:rsidP="00CC4F8B">
      <w:pPr>
        <w:pStyle w:val="a7"/>
        <w:shd w:val="clear" w:color="auto" w:fill="FFFFFF"/>
        <w:tabs>
          <w:tab w:val="left" w:pos="1134"/>
        </w:tabs>
        <w:spacing w:before="0" w:beforeAutospacing="0" w:after="0" w:afterAutospacing="0"/>
        <w:ind w:firstLine="283"/>
        <w:jc w:val="both"/>
        <w:rPr>
          <w:sz w:val="28"/>
          <w:szCs w:val="28"/>
        </w:rPr>
      </w:pPr>
      <w:r>
        <w:rPr>
          <w:sz w:val="28"/>
          <w:szCs w:val="28"/>
        </w:rPr>
        <w:t xml:space="preserve">19) </w:t>
      </w:r>
      <w:r w:rsidRPr="00D1654B">
        <w:rPr>
          <w:sz w:val="28"/>
          <w:szCs w:val="28"/>
        </w:rPr>
        <w:t>осуществляет функции и полномочия собственника имущества муниципальных учреждений;</w:t>
      </w:r>
    </w:p>
    <w:p w:rsidR="00CC4F8B" w:rsidRPr="00D1654B" w:rsidRDefault="00CC4F8B" w:rsidP="00CC4F8B">
      <w:pPr>
        <w:pStyle w:val="a7"/>
        <w:shd w:val="clear" w:color="auto" w:fill="FFFFFF"/>
        <w:tabs>
          <w:tab w:val="left" w:pos="1134"/>
        </w:tabs>
        <w:spacing w:before="0" w:beforeAutospacing="0" w:after="0" w:afterAutospacing="0"/>
        <w:ind w:firstLine="283"/>
        <w:jc w:val="both"/>
        <w:rPr>
          <w:sz w:val="28"/>
          <w:szCs w:val="28"/>
        </w:rPr>
      </w:pPr>
      <w:r>
        <w:rPr>
          <w:sz w:val="28"/>
          <w:szCs w:val="28"/>
        </w:rPr>
        <w:t xml:space="preserve">20) </w:t>
      </w:r>
      <w:r w:rsidRPr="00D1654B">
        <w:rPr>
          <w:sz w:val="28"/>
          <w:szCs w:val="28"/>
        </w:rPr>
        <w:t xml:space="preserve">принимает решения об отнесении муниципального имущества муниципального бюджетного учреждения (муниципального автономного учреждения)  муниципального образования «Чебаркульский городской округ» к особо ценному движимому имуществу, о внесении изменений в состав особо ценного движимого имущества; </w:t>
      </w:r>
    </w:p>
    <w:p w:rsidR="00CC4F8B" w:rsidRPr="00D1654B" w:rsidRDefault="00CC4F8B" w:rsidP="00CC4F8B">
      <w:pPr>
        <w:pStyle w:val="a7"/>
        <w:shd w:val="clear" w:color="auto" w:fill="FFFFFF"/>
        <w:tabs>
          <w:tab w:val="left" w:pos="1134"/>
        </w:tabs>
        <w:spacing w:before="0" w:beforeAutospacing="0" w:after="0" w:afterAutospacing="0"/>
        <w:ind w:firstLine="283"/>
        <w:jc w:val="both"/>
        <w:rPr>
          <w:sz w:val="28"/>
          <w:szCs w:val="28"/>
        </w:rPr>
      </w:pPr>
      <w:r>
        <w:rPr>
          <w:sz w:val="28"/>
          <w:szCs w:val="28"/>
        </w:rPr>
        <w:t xml:space="preserve">21) </w:t>
      </w:r>
      <w:r w:rsidRPr="00D1654B">
        <w:rPr>
          <w:sz w:val="28"/>
          <w:szCs w:val="28"/>
        </w:rPr>
        <w:t>входит в состав наблюдательных советов муниципальных автономных учреждений  муниципального образования «Чебаркульский городской округ» как орган, на который возложено управление муниципальным имуществом;</w:t>
      </w:r>
    </w:p>
    <w:p w:rsidR="00CC4F8B" w:rsidRPr="00D1654B" w:rsidRDefault="00CC4F8B" w:rsidP="00CC4F8B">
      <w:pPr>
        <w:pStyle w:val="a7"/>
        <w:shd w:val="clear" w:color="auto" w:fill="FFFFFF"/>
        <w:tabs>
          <w:tab w:val="left" w:pos="1134"/>
        </w:tabs>
        <w:spacing w:before="0" w:beforeAutospacing="0" w:after="0" w:afterAutospacing="0"/>
        <w:ind w:firstLine="283"/>
        <w:jc w:val="both"/>
        <w:rPr>
          <w:sz w:val="28"/>
          <w:szCs w:val="28"/>
        </w:rPr>
      </w:pPr>
      <w:r>
        <w:rPr>
          <w:sz w:val="28"/>
          <w:szCs w:val="28"/>
        </w:rPr>
        <w:t xml:space="preserve">22) </w:t>
      </w:r>
      <w:r w:rsidRPr="00D1654B">
        <w:rPr>
          <w:sz w:val="28"/>
          <w:szCs w:val="28"/>
        </w:rPr>
        <w:t>выступает продавцом муниципального имущества, в том числе земельных участков, обеспечивает подготовку документов по исполнению решений о приватизации, в том числе:</w:t>
      </w:r>
    </w:p>
    <w:p w:rsidR="00CC4F8B" w:rsidRPr="00D1654B" w:rsidRDefault="00CC4F8B" w:rsidP="00CC4F8B">
      <w:pPr>
        <w:pStyle w:val="ae"/>
        <w:numPr>
          <w:ilvl w:val="0"/>
          <w:numId w:val="22"/>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создает комиссии по приватизации;</w:t>
      </w:r>
    </w:p>
    <w:p w:rsidR="00CC4F8B" w:rsidRPr="00D1654B" w:rsidRDefault="00CC4F8B" w:rsidP="00CC4F8B">
      <w:pPr>
        <w:pStyle w:val="ae"/>
        <w:numPr>
          <w:ilvl w:val="0"/>
          <w:numId w:val="22"/>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утверждает планы приватизации;</w:t>
      </w:r>
    </w:p>
    <w:p w:rsidR="00CC4F8B" w:rsidRPr="00D1654B" w:rsidRDefault="00CC4F8B" w:rsidP="00CC4F8B">
      <w:pPr>
        <w:pStyle w:val="ae"/>
        <w:numPr>
          <w:ilvl w:val="0"/>
          <w:numId w:val="22"/>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отчитывается о выполнении программ приватизации;</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23) </w:t>
      </w:r>
      <w:r w:rsidRPr="00A45971">
        <w:rPr>
          <w:rFonts w:ascii="Times New Roman" w:hAnsi="Times New Roman"/>
          <w:sz w:val="28"/>
          <w:szCs w:val="28"/>
        </w:rPr>
        <w:t>проводит экспертизу проектов правовых актов Чебаркульского городского округа, муниципальных контрактов, иных гражданско-правовых договоров и документов правового характера, разрабатываемых иными отраслевыми органами администрации Чебаркульского городского округа, органами местного самоуправления муниципального образования «Чебаркульский городской округ», на предмет их соответствия действующему законодательству в части имущественных, земельных и жилищных отношений;</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24) </w:t>
      </w:r>
      <w:r w:rsidRPr="00A45971">
        <w:rPr>
          <w:rFonts w:ascii="Times New Roman" w:hAnsi="Times New Roman"/>
          <w:sz w:val="28"/>
          <w:szCs w:val="28"/>
        </w:rPr>
        <w:t>участвует в  формировании  проекта  бюджета, разработке и  реализации муниципальных программ МО «Чебаркульский городской округ в пределах своей компетенции;</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25) </w:t>
      </w:r>
      <w:r w:rsidRPr="00A45971">
        <w:rPr>
          <w:rFonts w:ascii="Times New Roman" w:hAnsi="Times New Roman"/>
          <w:sz w:val="28"/>
          <w:szCs w:val="28"/>
        </w:rPr>
        <w:t>представляет права и законные интересы Управления и муниципального образования «Чебаркульский городской округ» в установленной сфере деятельности, в том числе:</w:t>
      </w:r>
    </w:p>
    <w:p w:rsidR="00CC4F8B" w:rsidRPr="00D1654B" w:rsidRDefault="00CC4F8B" w:rsidP="00CC4F8B">
      <w:pPr>
        <w:pStyle w:val="ae"/>
        <w:numPr>
          <w:ilvl w:val="0"/>
          <w:numId w:val="23"/>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выступает истцом и ответчиком в судах, арбитражных судах всех инстанций, третейских судах, мировых судах, уполномочен представлять в делах о банкротстве и процедурах, применяемых в деле о банкротстве, требования по денежным обязательствам от имени муниципального образования «Чебаркульский городской округ» в пределах компетенции  отраслевого органа;</w:t>
      </w:r>
    </w:p>
    <w:p w:rsidR="00CC4F8B" w:rsidRPr="00D1654B" w:rsidRDefault="00CC4F8B" w:rsidP="00CC4F8B">
      <w:pPr>
        <w:pStyle w:val="ae"/>
        <w:numPr>
          <w:ilvl w:val="0"/>
          <w:numId w:val="23"/>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представляет в пределах компетенции Управления интересы муниципального образования «Чебаркульский городской округ» в федеральных органах государственной власти, органах государственной власти субъекта Российской Федерации, органах местного самоуправления, общественных объединениях граждан и иных организациях;</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26) </w:t>
      </w:r>
      <w:r w:rsidRPr="00A45971">
        <w:rPr>
          <w:rFonts w:ascii="Times New Roman" w:hAnsi="Times New Roman"/>
          <w:sz w:val="28"/>
          <w:szCs w:val="28"/>
        </w:rPr>
        <w:t xml:space="preserve">осуществляет </w:t>
      </w:r>
      <w:r w:rsidRPr="00A45971">
        <w:rPr>
          <w:rStyle w:val="FontStyle20"/>
          <w:sz w:val="28"/>
          <w:szCs w:val="28"/>
        </w:rPr>
        <w:t>в установленном порядке</w:t>
      </w:r>
      <w:r w:rsidRPr="00A45971">
        <w:rPr>
          <w:rFonts w:ascii="Times New Roman" w:hAnsi="Times New Roman"/>
          <w:sz w:val="28"/>
          <w:szCs w:val="28"/>
        </w:rPr>
        <w:t xml:space="preserve"> полномочия главного распорядителя, получателя бюджетных средств муниципального образования «Чебаркульский городской округ», главного администратора доходов бюджета  Чебаркульского городского округа в соответствии с возложенными полномочиями;</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27) </w:t>
      </w:r>
      <w:r w:rsidRPr="00A45971">
        <w:rPr>
          <w:rFonts w:ascii="Times New Roman" w:hAnsi="Times New Roman"/>
          <w:sz w:val="28"/>
          <w:szCs w:val="28"/>
        </w:rPr>
        <w:t>осуществляет взыскание платы, в том числе неосновательного обогащения, за пользование имуществом, находящимся в собственности муниципального образования «Чебаркульский городской округ», и земельными участками, расположенными на территории муниципального образования «Чебаркульский городской округ», государственная собственность на которые не разграничена;</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28) </w:t>
      </w:r>
      <w:r w:rsidRPr="00A45971">
        <w:rPr>
          <w:rFonts w:ascii="Times New Roman" w:hAnsi="Times New Roman"/>
          <w:sz w:val="28"/>
          <w:szCs w:val="28"/>
        </w:rPr>
        <w:t>осуществляет истребование из чужого незаконного владения юридических лиц и индивидуальных предпринимателей имущества и земельных участков, находящихся в собственности муниципального образования «Чебаркульский городской округ», и земельных участков, расположенных на территории муниципального образования «Чебаркульский городской округ», государственная собственность на которые не разграничена;</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29) </w:t>
      </w:r>
      <w:r w:rsidRPr="00A45971">
        <w:rPr>
          <w:rFonts w:ascii="Times New Roman" w:hAnsi="Times New Roman"/>
          <w:sz w:val="28"/>
          <w:szCs w:val="28"/>
        </w:rPr>
        <w:t xml:space="preserve">взаимодействует с федеральными органами государственной власти, органами государственной власти субъектов Российской Федерации, иными </w:t>
      </w:r>
      <w:r w:rsidRPr="00A45971">
        <w:rPr>
          <w:rFonts w:ascii="Times New Roman" w:hAnsi="Times New Roman"/>
          <w:sz w:val="28"/>
          <w:szCs w:val="28"/>
        </w:rPr>
        <w:lastRenderedPageBreak/>
        <w:t>государственными органами, органами местного самоуправления по вопросам, относящимся к компетенции Управления;</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30) </w:t>
      </w:r>
      <w:r w:rsidRPr="00A45971">
        <w:rPr>
          <w:rFonts w:ascii="Times New Roman" w:hAnsi="Times New Roman"/>
          <w:sz w:val="28"/>
          <w:szCs w:val="28"/>
        </w:rPr>
        <w:t>рассматривает обращения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физических и юридических лиц, индивидуальных предпринимателей в части вопросов, находящихся в компетенции Управления;</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31) </w:t>
      </w:r>
      <w:r w:rsidRPr="00A45971">
        <w:rPr>
          <w:rFonts w:ascii="Times New Roman" w:hAnsi="Times New Roman"/>
          <w:sz w:val="28"/>
          <w:szCs w:val="28"/>
        </w:rPr>
        <w:t>осуществляет хранение, учет и использование архивных документов, образовавшихся в процессе деятельности  Управления;</w:t>
      </w:r>
    </w:p>
    <w:p w:rsidR="00CC4F8B" w:rsidRPr="00A45971"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32) </w:t>
      </w:r>
      <w:r w:rsidRPr="00A45971">
        <w:rPr>
          <w:rFonts w:ascii="Times New Roman" w:hAnsi="Times New Roman"/>
          <w:sz w:val="28"/>
          <w:szCs w:val="28"/>
        </w:rPr>
        <w:t>обеспечивает соблюдение установленного действующим законодательством режима защиты информации, отнесенной к государственной, коммерческой, служебной, иной тайне;</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33) </w:t>
      </w:r>
      <w:r w:rsidRPr="001E6D28">
        <w:rPr>
          <w:rFonts w:ascii="Times New Roman" w:hAnsi="Times New Roman"/>
          <w:sz w:val="28"/>
          <w:szCs w:val="28"/>
        </w:rPr>
        <w:t>осуществляет обработку, в том числе хранение и предоставление, персональных данных в порядке, установленном нормативными правовыми актами;</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34) </w:t>
      </w:r>
      <w:r w:rsidRPr="001E6D28">
        <w:rPr>
          <w:rFonts w:ascii="Times New Roman" w:hAnsi="Times New Roman"/>
          <w:sz w:val="28"/>
          <w:szCs w:val="28"/>
        </w:rPr>
        <w:t>организует обучение, переподготовку и повышение квалификации работников Управления;</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35) </w:t>
      </w:r>
      <w:r w:rsidRPr="001E6D28">
        <w:rPr>
          <w:rFonts w:ascii="Times New Roman" w:hAnsi="Times New Roman"/>
          <w:sz w:val="28"/>
          <w:szCs w:val="28"/>
        </w:rPr>
        <w:t>осуществляет иные функции для выполнения поставленных перед  Управлением и (или) предусмотренных действующим законодательством задач, возлагаемых на него органами местного самоуправления Чебаркульского городского округа, а также реализации полномочий в установленной сфере деятельности;</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36) </w:t>
      </w:r>
      <w:r w:rsidRPr="001E6D28">
        <w:rPr>
          <w:rFonts w:ascii="Times New Roman" w:hAnsi="Times New Roman"/>
          <w:sz w:val="28"/>
          <w:szCs w:val="28"/>
        </w:rPr>
        <w:t>осуществляет формирование сводного списка граждан, признанных в установленном порядке, нуждающимися в улучшении жилищных условий и имеющих право на обеспечение жилыми помещениями за счет средств бюджетов в соответствии с действующим законодательством;</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37) </w:t>
      </w:r>
      <w:r w:rsidRPr="001E6D28">
        <w:rPr>
          <w:rFonts w:ascii="Times New Roman" w:hAnsi="Times New Roman"/>
          <w:sz w:val="28"/>
          <w:szCs w:val="28"/>
        </w:rPr>
        <w:t>принимает на учет граждан, признанных малоимущими в порядке, установленном законодательством, в качестве нуждающихся в жилых помещениях, предоставляемых по договору социального найма;</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38) </w:t>
      </w:r>
      <w:r w:rsidRPr="001E6D28">
        <w:rPr>
          <w:rFonts w:ascii="Times New Roman" w:hAnsi="Times New Roman"/>
          <w:sz w:val="28"/>
          <w:szCs w:val="28"/>
        </w:rPr>
        <w:t>организует работу и осуществляет переселение граждан из многоквартирных домов, признанных в установленном порядке аварийными и подлежащими сносу или реконструкции, а также из жилых помещений, признанных непригодными для проживания, в пределах полномочий Управления;</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color w:val="FF0000"/>
          <w:sz w:val="28"/>
          <w:szCs w:val="28"/>
        </w:rPr>
      </w:pPr>
      <w:r>
        <w:rPr>
          <w:rFonts w:ascii="Times New Roman" w:hAnsi="Times New Roman"/>
          <w:color w:val="FF0000"/>
          <w:sz w:val="28"/>
          <w:szCs w:val="28"/>
        </w:rPr>
        <w:t xml:space="preserve">39) </w:t>
      </w:r>
      <w:r w:rsidRPr="001E6D28">
        <w:rPr>
          <w:rFonts w:ascii="Times New Roman" w:hAnsi="Times New Roman"/>
          <w:color w:val="FF0000"/>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p>
    <w:p w:rsidR="00CC4F8B" w:rsidRPr="001E6D28" w:rsidRDefault="00CC4F8B" w:rsidP="00CC4F8B">
      <w:pPr>
        <w:tabs>
          <w:tab w:val="left" w:pos="1134"/>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40) </w:t>
      </w:r>
      <w:r w:rsidRPr="001E6D28">
        <w:rPr>
          <w:rFonts w:ascii="Times New Roman" w:hAnsi="Times New Roman"/>
          <w:sz w:val="28"/>
          <w:szCs w:val="28"/>
        </w:rPr>
        <w:t>осуществляет учет граждан:</w:t>
      </w:r>
    </w:p>
    <w:p w:rsidR="00CC4F8B" w:rsidRPr="00D1654B" w:rsidRDefault="00CC4F8B" w:rsidP="00CC4F8B">
      <w:pPr>
        <w:pStyle w:val="a8"/>
        <w:numPr>
          <w:ilvl w:val="0"/>
          <w:numId w:val="24"/>
        </w:numPr>
        <w:ind w:left="0" w:firstLine="283"/>
        <w:jc w:val="both"/>
        <w:rPr>
          <w:rFonts w:ascii="Times New Roman" w:hAnsi="Times New Roman"/>
          <w:sz w:val="28"/>
          <w:szCs w:val="28"/>
        </w:rPr>
      </w:pPr>
      <w:r w:rsidRPr="00D1654B">
        <w:rPr>
          <w:rFonts w:ascii="Times New Roman" w:hAnsi="Times New Roman"/>
          <w:sz w:val="28"/>
          <w:szCs w:val="28"/>
        </w:rPr>
        <w:t>изъявивших желание получить земельный участок в собственность бесплатно для индивидуального жилищного строительства;</w:t>
      </w:r>
    </w:p>
    <w:p w:rsidR="00CC4F8B" w:rsidRPr="00D1654B" w:rsidRDefault="00CC4F8B" w:rsidP="00CC4F8B">
      <w:pPr>
        <w:pStyle w:val="a8"/>
        <w:numPr>
          <w:ilvl w:val="0"/>
          <w:numId w:val="24"/>
        </w:numPr>
        <w:ind w:left="0" w:firstLine="283"/>
        <w:jc w:val="both"/>
        <w:rPr>
          <w:rFonts w:ascii="Times New Roman" w:hAnsi="Times New Roman"/>
          <w:sz w:val="28"/>
          <w:szCs w:val="28"/>
        </w:rPr>
      </w:pPr>
      <w:r w:rsidRPr="00D1654B">
        <w:rPr>
          <w:rFonts w:ascii="Times New Roman" w:hAnsi="Times New Roman"/>
          <w:sz w:val="28"/>
          <w:szCs w:val="28"/>
        </w:rPr>
        <w:t>признанных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
    <w:p w:rsidR="00CC4F8B" w:rsidRPr="00D1654B" w:rsidRDefault="00CC4F8B" w:rsidP="00CC4F8B">
      <w:pPr>
        <w:pStyle w:val="a8"/>
        <w:numPr>
          <w:ilvl w:val="0"/>
          <w:numId w:val="24"/>
        </w:numPr>
        <w:ind w:left="0" w:firstLine="283"/>
        <w:jc w:val="both"/>
        <w:rPr>
          <w:rFonts w:ascii="Times New Roman" w:hAnsi="Times New Roman"/>
          <w:sz w:val="28"/>
          <w:szCs w:val="28"/>
        </w:rPr>
      </w:pPr>
      <w:r w:rsidRPr="00D1654B">
        <w:rPr>
          <w:rFonts w:ascii="Times New Roman" w:hAnsi="Times New Roman"/>
          <w:sz w:val="28"/>
          <w:szCs w:val="28"/>
        </w:rPr>
        <w:t xml:space="preserve">подтвердивших право на предоставление земельного участка в собственность для индивидуального жилищного строительства, в том числе, </w:t>
      </w:r>
      <w:r w:rsidRPr="00D1654B">
        <w:rPr>
          <w:rFonts w:ascii="Times New Roman" w:hAnsi="Times New Roman"/>
          <w:sz w:val="28"/>
          <w:szCs w:val="28"/>
        </w:rPr>
        <w:lastRenderedPageBreak/>
        <w:t>учет граждан, обладающих правом первоочередного предоставления земельного участка;</w:t>
      </w:r>
    </w:p>
    <w:p w:rsidR="00CC4F8B" w:rsidRPr="00D1654B" w:rsidRDefault="00CC4F8B" w:rsidP="00CC4F8B">
      <w:pPr>
        <w:pStyle w:val="a8"/>
        <w:numPr>
          <w:ilvl w:val="0"/>
          <w:numId w:val="24"/>
        </w:numPr>
        <w:ind w:left="0" w:firstLine="283"/>
        <w:jc w:val="both"/>
        <w:rPr>
          <w:rFonts w:ascii="Times New Roman" w:hAnsi="Times New Roman"/>
          <w:sz w:val="28"/>
          <w:szCs w:val="28"/>
        </w:rPr>
      </w:pPr>
      <w:r w:rsidRPr="00D1654B">
        <w:rPr>
          <w:rFonts w:ascii="Times New Roman" w:hAnsi="Times New Roman"/>
          <w:sz w:val="28"/>
          <w:szCs w:val="28"/>
        </w:rPr>
        <w:t>реализовавших право на получение земельного участка в собственность;</w:t>
      </w:r>
    </w:p>
    <w:p w:rsidR="00CC4F8B" w:rsidRPr="00D1654B" w:rsidRDefault="00CC4F8B" w:rsidP="00CC4F8B">
      <w:pPr>
        <w:pStyle w:val="ae"/>
        <w:widowControl w:val="0"/>
        <w:numPr>
          <w:ilvl w:val="0"/>
          <w:numId w:val="24"/>
        </w:numPr>
        <w:autoSpaceDE w:val="0"/>
        <w:autoSpaceDN w:val="0"/>
        <w:adjustRightInd w:val="0"/>
        <w:spacing w:after="0" w:line="240" w:lineRule="auto"/>
        <w:ind w:left="0" w:firstLine="283"/>
        <w:jc w:val="both"/>
        <w:rPr>
          <w:rFonts w:ascii="Times New Roman" w:hAnsi="Times New Roman"/>
          <w:sz w:val="28"/>
          <w:szCs w:val="28"/>
        </w:rPr>
      </w:pPr>
      <w:r w:rsidRPr="00D1654B">
        <w:rPr>
          <w:rFonts w:ascii="Times New Roman" w:hAnsi="Times New Roman"/>
          <w:sz w:val="28"/>
          <w:szCs w:val="28"/>
        </w:rPr>
        <w:t>нуждающихся в жилых помещениях, предоставляемых по договорам социального найма, в том числе имеющих право на обеспечение жильем за счет средств федерального бюджета;</w:t>
      </w:r>
    </w:p>
    <w:p w:rsidR="00CC4F8B" w:rsidRPr="001E6D28"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41) </w:t>
      </w:r>
      <w:r w:rsidRPr="001E6D28">
        <w:rPr>
          <w:rFonts w:ascii="Times New Roman" w:hAnsi="Times New Roman"/>
          <w:sz w:val="28"/>
          <w:szCs w:val="28"/>
        </w:rPr>
        <w:t>ведет работу по выявлению и учету освободившихся, свободных жилых помещений муниципального жилищного фонда, а также жилых помещений из числа выморочного имущества;</w:t>
      </w:r>
    </w:p>
    <w:p w:rsidR="00CC4F8B" w:rsidRPr="001E6D28"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42) </w:t>
      </w:r>
      <w:r w:rsidRPr="001E6D28">
        <w:rPr>
          <w:rFonts w:ascii="Times New Roman" w:hAnsi="Times New Roman"/>
          <w:sz w:val="28"/>
          <w:szCs w:val="28"/>
        </w:rPr>
        <w:t>ведет учет освободившихся, свободных жилых помещений муниципального жилищного фонда, а также жилых помещений из числа выморочного имущества, в том числе жилых помещений, переданных администрации Чебаркульского городского округа по договорам, предусматривающим передачу жилых помещений администрации городского округа;</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43) </w:t>
      </w:r>
      <w:r w:rsidRPr="001E6D28">
        <w:rPr>
          <w:rFonts w:ascii="Times New Roman" w:hAnsi="Times New Roman"/>
          <w:sz w:val="28"/>
          <w:szCs w:val="28"/>
        </w:rPr>
        <w:t>обеспечивает работу межведомственных комиссий, осуществляет анализ и обобщение информации по вопросам деятельности Управления;</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44) </w:t>
      </w:r>
      <w:r w:rsidRPr="001E6D28">
        <w:rPr>
          <w:rFonts w:ascii="Times New Roman" w:hAnsi="Times New Roman"/>
          <w:sz w:val="28"/>
          <w:szCs w:val="28"/>
        </w:rPr>
        <w:t>выдает нанимателю жилого помещения по договору социального найма:</w:t>
      </w:r>
    </w:p>
    <w:p w:rsidR="00CC4F8B" w:rsidRPr="00D1654B" w:rsidRDefault="00CC4F8B" w:rsidP="00CC4F8B">
      <w:pPr>
        <w:pStyle w:val="ae"/>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D1654B">
        <w:rPr>
          <w:rFonts w:ascii="Times New Roman" w:hAnsi="Times New Roman"/>
          <w:sz w:val="28"/>
          <w:szCs w:val="28"/>
        </w:rPr>
        <w:t>разрешение на обмен жилого помещения;</w:t>
      </w:r>
    </w:p>
    <w:p w:rsidR="00CC4F8B" w:rsidRPr="00D1654B" w:rsidRDefault="00CC4F8B" w:rsidP="00CC4F8B">
      <w:pPr>
        <w:pStyle w:val="ae"/>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D1654B">
        <w:rPr>
          <w:rFonts w:ascii="Times New Roman" w:hAnsi="Times New Roman"/>
          <w:sz w:val="28"/>
          <w:szCs w:val="28"/>
        </w:rPr>
        <w:t>разрешение на передачу всего жилого помещения или его части в поднаем;</w:t>
      </w:r>
    </w:p>
    <w:p w:rsidR="00CC4F8B" w:rsidRPr="00D1654B" w:rsidRDefault="00CC4F8B" w:rsidP="00CC4F8B">
      <w:pPr>
        <w:pStyle w:val="ae"/>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D1654B">
        <w:rPr>
          <w:rFonts w:ascii="Times New Roman" w:hAnsi="Times New Roman"/>
          <w:sz w:val="28"/>
          <w:szCs w:val="28"/>
        </w:rPr>
        <w:t>разрешение на вселение в занимаемое жилое помещение граждан в качестве проживающих совместно членов семьи нанимателя с последующим изменением соответствующего договора социального найма жилого помещения в части указания нового члена семьи нанимателя в качестве поднанимателя;</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45) </w:t>
      </w:r>
      <w:r w:rsidRPr="001E6D28">
        <w:rPr>
          <w:rFonts w:ascii="Times New Roman" w:hAnsi="Times New Roman"/>
          <w:sz w:val="28"/>
          <w:szCs w:val="28"/>
        </w:rPr>
        <w:t>осуществляет контроль за использованием и сохранностью жилых помещений специализированного муниципального жилищного фонда, муниципальных жилищных фондов коммерческого и социального использования, а также жилых помещений выморочного жилищного фонда, в том числе в отношении свободных и освободившихся жилых помещений, расположенных на территории городского округа;</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46) </w:t>
      </w:r>
      <w:r w:rsidRPr="001E6D28">
        <w:rPr>
          <w:rFonts w:ascii="Times New Roman" w:hAnsi="Times New Roman"/>
          <w:sz w:val="28"/>
          <w:szCs w:val="28"/>
        </w:rPr>
        <w:t>своевременно принимает меры к принудительному выселению граждан из жилых помещений специализированного муниципального жилищного фонда, муниципальных жилищных фондов коммерческого и социального использования, в том числе из освободившихся и свободных жилых помещений, а также жилых помещений выморочного жилищного фонда, расположенных на территории городского округа, в том числе при выявлении фактов самоуправного вселения в порядке, установленном действующим законодательством;</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47) </w:t>
      </w:r>
      <w:r w:rsidRPr="001E6D28">
        <w:rPr>
          <w:rFonts w:ascii="Times New Roman" w:hAnsi="Times New Roman"/>
          <w:sz w:val="28"/>
          <w:szCs w:val="28"/>
        </w:rPr>
        <w:t xml:space="preserve">осуществляет предоставление жилых помещений муниципального жилищного фонда на основании правового акта администрации  </w:t>
      </w:r>
      <w:r w:rsidRPr="001E6D28">
        <w:rPr>
          <w:rFonts w:ascii="Times New Roman" w:hAnsi="Times New Roman"/>
          <w:sz w:val="28"/>
          <w:szCs w:val="28"/>
        </w:rPr>
        <w:lastRenderedPageBreak/>
        <w:t>Чебаркульского городского округа, осуществляет контроль за их своевременным заселением;</w:t>
      </w:r>
    </w:p>
    <w:p w:rsidR="00CC4F8B" w:rsidRPr="001E6D28" w:rsidRDefault="00CC4F8B" w:rsidP="00CC4F8B">
      <w:pPr>
        <w:autoSpaceDE w:val="0"/>
        <w:autoSpaceDN w:val="0"/>
        <w:adjustRightInd w:val="0"/>
        <w:spacing w:after="0" w:line="240" w:lineRule="auto"/>
        <w:ind w:firstLine="284"/>
        <w:jc w:val="both"/>
        <w:rPr>
          <w:rFonts w:ascii="Times New Roman" w:hAnsi="Times New Roman"/>
          <w:i/>
          <w:sz w:val="28"/>
          <w:szCs w:val="28"/>
        </w:rPr>
      </w:pPr>
      <w:r>
        <w:rPr>
          <w:rFonts w:ascii="Times New Roman" w:hAnsi="Times New Roman"/>
          <w:sz w:val="28"/>
          <w:szCs w:val="28"/>
        </w:rPr>
        <w:t xml:space="preserve">48) </w:t>
      </w:r>
      <w:r w:rsidRPr="001E6D28">
        <w:rPr>
          <w:rFonts w:ascii="Times New Roman" w:hAnsi="Times New Roman"/>
          <w:sz w:val="28"/>
          <w:szCs w:val="28"/>
        </w:rPr>
        <w:t>осуществляет контроль за использованием жилых помещений и (или) распоряжением жилыми помещениями, расположенными на территории городского округа,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w:t>
      </w:r>
    </w:p>
    <w:p w:rsidR="00CC4F8B" w:rsidRDefault="00CC4F8B" w:rsidP="00CC4F8B">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49) </w:t>
      </w:r>
      <w:r w:rsidRPr="001E6D28">
        <w:rPr>
          <w:rFonts w:ascii="Times New Roman" w:hAnsi="Times New Roman"/>
          <w:sz w:val="28"/>
          <w:szCs w:val="28"/>
        </w:rPr>
        <w:t>обеспечивает проведение оценки регулирующего воздействия проектов муниципальных правовых актов администрации Чебаркульского городского округа, принимаемых в форме постановлений администрации Чебаркульского городского округа, затрагивающих вопросы осуществления предпринимательской и (или) инвестиционной деятельности</w:t>
      </w:r>
      <w:r>
        <w:rPr>
          <w:rFonts w:ascii="Times New Roman" w:hAnsi="Times New Roman"/>
          <w:sz w:val="28"/>
          <w:szCs w:val="28"/>
        </w:rPr>
        <w:t>;</w:t>
      </w:r>
    </w:p>
    <w:p w:rsidR="00CC4F8B" w:rsidRPr="00AE50C5" w:rsidRDefault="00CC4F8B" w:rsidP="00CC4F8B">
      <w:pPr>
        <w:autoSpaceDE w:val="0"/>
        <w:autoSpaceDN w:val="0"/>
        <w:adjustRightInd w:val="0"/>
        <w:spacing w:after="0" w:line="240" w:lineRule="auto"/>
        <w:ind w:firstLine="284"/>
        <w:jc w:val="both"/>
        <w:rPr>
          <w:rFonts w:ascii="Times New Roman" w:hAnsi="Times New Roman"/>
          <w:i/>
          <w:color w:val="1F497D" w:themeColor="text2"/>
          <w:sz w:val="28"/>
          <w:szCs w:val="28"/>
        </w:rPr>
      </w:pPr>
      <w:r w:rsidRPr="00AE50C5">
        <w:rPr>
          <w:rFonts w:ascii="Times New Roman" w:hAnsi="Times New Roman"/>
          <w:color w:val="1F497D" w:themeColor="text2"/>
          <w:sz w:val="28"/>
          <w:szCs w:val="28"/>
        </w:rPr>
        <w:t>50) иные полномочия в сфере имущественных и земельных отношений.</w:t>
      </w:r>
    </w:p>
    <w:p w:rsidR="00CC4F8B" w:rsidRPr="005812A4" w:rsidRDefault="00CC4F8B" w:rsidP="00CC4F8B">
      <w:pPr>
        <w:spacing w:after="0" w:line="240" w:lineRule="auto"/>
        <w:ind w:firstLine="283"/>
        <w:jc w:val="both"/>
        <w:rPr>
          <w:rFonts w:ascii="Times New Roman" w:hAnsi="Times New Roman"/>
          <w:b/>
          <w:sz w:val="28"/>
          <w:szCs w:val="28"/>
        </w:rPr>
      </w:pPr>
      <w:r w:rsidRPr="00767F21">
        <w:rPr>
          <w:rFonts w:ascii="Times New Roman" w:hAnsi="Times New Roman"/>
          <w:sz w:val="28"/>
          <w:szCs w:val="28"/>
        </w:rPr>
        <w:t xml:space="preserve">4.7. ФИНАНСОВОЕ УПРАВЛЕНИЕ АДМИНИСТРАЦИИ </w:t>
      </w:r>
    </w:p>
    <w:p w:rsidR="00CC4F8B" w:rsidRPr="005812A4" w:rsidRDefault="00CC4F8B" w:rsidP="00CC4F8B">
      <w:pPr>
        <w:shd w:val="clear" w:color="auto" w:fill="FFFFFF"/>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4.7.1. Финансовое управление – </w:t>
      </w:r>
      <w:r w:rsidRPr="00AE50C5">
        <w:rPr>
          <w:rFonts w:ascii="Times New Roman" w:hAnsi="Times New Roman"/>
          <w:color w:val="1F497D" w:themeColor="text2"/>
          <w:sz w:val="28"/>
          <w:szCs w:val="28"/>
        </w:rPr>
        <w:t>отраслевой орган  администрации Чебаркульского городского округа</w:t>
      </w:r>
      <w:r w:rsidRPr="005812A4">
        <w:rPr>
          <w:rFonts w:ascii="Times New Roman" w:hAnsi="Times New Roman"/>
          <w:sz w:val="28"/>
          <w:szCs w:val="28"/>
        </w:rPr>
        <w:t xml:space="preserve">, осуществляющий решение вопросов местного значения, делегированных администрацией городского округа </w:t>
      </w:r>
      <w:r>
        <w:rPr>
          <w:rFonts w:ascii="Times New Roman" w:hAnsi="Times New Roman"/>
          <w:sz w:val="28"/>
          <w:szCs w:val="28"/>
        </w:rPr>
        <w:t xml:space="preserve">по вопросам </w:t>
      </w:r>
      <w:r w:rsidRPr="00535F0E">
        <w:rPr>
          <w:rFonts w:ascii="Times New Roman" w:hAnsi="Times New Roman"/>
          <w:sz w:val="28"/>
          <w:szCs w:val="28"/>
        </w:rPr>
        <w:t>управлени</w:t>
      </w:r>
      <w:r>
        <w:rPr>
          <w:rFonts w:ascii="Times New Roman" w:hAnsi="Times New Roman"/>
          <w:sz w:val="28"/>
          <w:szCs w:val="28"/>
        </w:rPr>
        <w:t>я</w:t>
      </w:r>
      <w:r w:rsidRPr="00535F0E">
        <w:rPr>
          <w:rFonts w:ascii="Times New Roman" w:hAnsi="Times New Roman"/>
          <w:sz w:val="28"/>
          <w:szCs w:val="28"/>
        </w:rPr>
        <w:t xml:space="preserve"> в сфере финансов, бюджетной и налоговой политики, бюджетного процесса в Чебаркульском городском округе, составление и исполнение бюджета Чебаркульского городского округа (далее - бюджет городского округа), контроль за соблюдением бюджетного законодательства участниками бюджетного процесса.</w:t>
      </w:r>
    </w:p>
    <w:p w:rsidR="00CC4F8B" w:rsidRPr="00535F0E" w:rsidRDefault="00CC4F8B" w:rsidP="00CC4F8B">
      <w:pPr>
        <w:shd w:val="clear" w:color="auto" w:fill="FFFFFF"/>
        <w:tabs>
          <w:tab w:val="left" w:pos="1162"/>
        </w:tabs>
        <w:spacing w:after="0" w:line="240" w:lineRule="auto"/>
        <w:ind w:firstLine="283"/>
        <w:jc w:val="both"/>
        <w:rPr>
          <w:rFonts w:ascii="Times New Roman" w:hAnsi="Times New Roman"/>
          <w:sz w:val="28"/>
          <w:szCs w:val="28"/>
        </w:rPr>
      </w:pPr>
      <w:r w:rsidRPr="005812A4">
        <w:rPr>
          <w:rFonts w:ascii="Times New Roman" w:hAnsi="Times New Roman"/>
          <w:sz w:val="28"/>
          <w:szCs w:val="28"/>
        </w:rPr>
        <w:t>4.7.2.</w:t>
      </w:r>
      <w:r w:rsidRPr="00535F0E">
        <w:rPr>
          <w:rFonts w:ascii="Times New Roman" w:hAnsi="Times New Roman"/>
          <w:sz w:val="28"/>
          <w:szCs w:val="28"/>
        </w:rPr>
        <w:t xml:space="preserve">Финансирование расходов на содержание Финансового управления администрации осуществляется за счет средств, предусмотренных в бюджете городского округа. </w:t>
      </w:r>
    </w:p>
    <w:p w:rsidR="00CC4F8B" w:rsidRPr="00767F21" w:rsidRDefault="00CC4F8B" w:rsidP="00CC4F8B">
      <w:pPr>
        <w:shd w:val="clear" w:color="auto" w:fill="FFFFFF"/>
        <w:tabs>
          <w:tab w:val="left" w:pos="1162"/>
        </w:tabs>
        <w:spacing w:after="0" w:line="240" w:lineRule="auto"/>
        <w:ind w:firstLine="283"/>
        <w:jc w:val="both"/>
        <w:rPr>
          <w:rFonts w:ascii="Times New Roman" w:hAnsi="Times New Roman"/>
          <w:sz w:val="28"/>
          <w:szCs w:val="28"/>
        </w:rPr>
      </w:pPr>
      <w:r w:rsidRPr="00767F21">
        <w:rPr>
          <w:rFonts w:ascii="Times New Roman" w:hAnsi="Times New Roman"/>
          <w:sz w:val="28"/>
          <w:szCs w:val="28"/>
        </w:rPr>
        <w:t>4.7.3. Основными задачами Финансового управления администрации являются:</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 разработка основных направлений бюджетной и налоговой политики в Чебаркульском городком округе;</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 xml:space="preserve">2) организация работы и методологическое руководство в пределах своей компетенции в сфере составления проекта бюджета городского округа и среднесрочного планирования; </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 xml:space="preserve">3) организация исполнения бюджета городского округа, управление средствами на едином счете бюджета городского округа; </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4)организация бюджетного учета и составление отчетности об исполнении бюджета городского округа в соответствии с действующим законодательством;</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5)осуществление в пределах своей компетенции внутреннего муниципального финансового контроля и других видов контроля в соответствии с действующим законодательством РФ и Челябинской области, муниципальными правовыми актами Чебаркульского городского округа.</w:t>
      </w:r>
    </w:p>
    <w:p w:rsidR="00CC4F8B" w:rsidRPr="00767F21" w:rsidRDefault="00CC4F8B" w:rsidP="00CC4F8B">
      <w:pPr>
        <w:spacing w:after="0" w:line="240" w:lineRule="auto"/>
        <w:ind w:firstLine="283"/>
        <w:jc w:val="both"/>
        <w:rPr>
          <w:rFonts w:ascii="Times New Roman" w:hAnsi="Times New Roman"/>
          <w:sz w:val="28"/>
          <w:szCs w:val="28"/>
        </w:rPr>
      </w:pPr>
      <w:r w:rsidRPr="00767F21">
        <w:rPr>
          <w:rFonts w:ascii="Times New Roman" w:hAnsi="Times New Roman"/>
          <w:sz w:val="28"/>
          <w:szCs w:val="28"/>
        </w:rPr>
        <w:t>4.7.4. Полномочия Финансового управления администрации: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lastRenderedPageBreak/>
        <w:t>1) организует составление и составляет проект бюджета городского округа, проекты решений Собрания депутатов о внесении изменений и дополнений в бюджет городского округа и представляет их главе Чебаркульского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 разрабатывает и представляет главе Чебаркульского городского округа основные направления бюджетной и налоговой политики;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 xml:space="preserve">3) осуществляет методологическое руководство в пределах своей компетенции в сфере составления проекта бюджета городского округа и его исполнения; </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4) ведет реестр расходных обязательств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5) ведет реестр источников доходов городского округа бюджета;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6) устанавливает порядок составления и ведения сводной бюджетной росписи бюджета городского округа, бюджетных росписей главных распорядителей бюджетных средств и кассового плана исполнения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7) составляет и ведет сводную бюджетную роспись и кассовый план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8) утверждает порядок и методику планирования бюджетных ассигнований;</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9</w:t>
      </w:r>
      <w:r>
        <w:rPr>
          <w:rFonts w:ascii="Times New Roman" w:hAnsi="Times New Roman"/>
          <w:sz w:val="28"/>
          <w:szCs w:val="28"/>
        </w:rPr>
        <w:t>)</w:t>
      </w:r>
      <w:r w:rsidRPr="00535F0E">
        <w:rPr>
          <w:rFonts w:ascii="Times New Roman" w:hAnsi="Times New Roman"/>
          <w:sz w:val="28"/>
          <w:szCs w:val="28"/>
        </w:rPr>
        <w:t xml:space="preserve"> осуществляет методологическое руководство в пределах своей компетенции по вопросам бюджетного учета и отчетности в сфере исполнения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10) получает от главных распорядителей бюджетных средств материалы, необходимые для составления проекта бюджета городского округа, отчета об исполнении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11) проектирует предельные объемы бюджетных ассигнований по главным распорядителям бюджетных средств;</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12) ведет муниципальную долговую книгу, предоставляет информацию о долговых обязательствах городского округа в Министерство финансов Челябинской области;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13) организует казначейское исполнение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14) организует исполнение бюджета городского округа, устанавливает порядок составления бюджетной отчетности в соответствии с бюджетным законодательством РФ, Челябинской области и Положением о бюджетном процессе в Чебаркульском городском округе;</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15) составляет отчет об исполнении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16) представляет отчет об исполнении бюджета городского округа в Министерство финансов Челябинской области;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17) представляет утвержденный главой Чебаркульского городского округа отчет за первый квартал,  полугодие, девять месяцев об исполнении бюджета городского округа в Собрание депутатов и Контрольно-счетный комитет;</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 xml:space="preserve">18) открывает и ведет лицевые счета главных администраторов (администраторов) источников финансирования дефицита бюджета городского округа, главных распорядителей (распорядителей) бюджетных </w:t>
      </w:r>
      <w:r w:rsidRPr="00535F0E">
        <w:rPr>
          <w:rFonts w:ascii="Times New Roman" w:hAnsi="Times New Roman"/>
          <w:sz w:val="28"/>
          <w:szCs w:val="28"/>
        </w:rPr>
        <w:lastRenderedPageBreak/>
        <w:t>средств, а также получателей бюджетных средств, бюджетных и автономных учреждений;</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19) доводит до главных распорядителей бюджетных средств бюджетные ассигнования и лимиты бюджетных обязательств;</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20) доводит до главных администраторов источников финансирования дефицита бюджета городского округа бюджетные ассигнования;</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21)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22) получает от кредитных организаций сведения об операциях с бюджетными средствами;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23) приостанавливает операции по лицевым счетам главных распорядителей бюджетных средств, распорядителей бюджетных средств, получателей бюджетных средств, муниципальных бюджетных и автономных учреждений в случаях, предусмотренных бюджетным законодательством РФ;</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24) устанавливает порядки санкционирования и осуществляет санкционирование оплаты денежных обязательств получателей средств городского бюджета и администраторов источников финансирования дефицита бюджета городского округа, лицевые счета которых открыты в Финансовом управлении администрации, а также санкционирование расходов муниципальных бюджетных и муниципальных автономных учреждений, источником финансового обеспечения которых являются средства, полученные в соответствии положениями Бюджетного кодекса РФ, лицевые счета которых открыты в Финансовом управлении администрации;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25) организует исполнение судебных актов, ведет учет и осуществляет хранение исполнительных документов и иных документов, связанных с их исполнением;</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26) организует исполнение решения налогового органа о взыскании налога, сбора, пеней и штрафов;</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27) устанавливает перечень и коды целевых статей расходов бюджета городского округа в пределах полномочий, определенных законодательством РФ;</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28) устанавливает порядок завершения операций по исполнению бюджета городского округа текущего финансового года;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29) устанавливает порядок открытия и ведения лицевых счетов, открываемых в Финансовом управлении администрации;</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30) устанавливает порядок проведения кассовых операций со средствами муниципальных бюджетных учреждений, муниципальных автономных учреждений;</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31) устанавливает порядок взыскания неиспользованных остатков субсидий, предоставленных муниципальным бюджетным и муниципальным автономным учреждениям из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lastRenderedPageBreak/>
        <w:t>32) устанавливает порядок направления (представления) главным распорядителем средств бюджет городского округа, представлявшим в суде интересы городского округа в соответствии с пунктом 3 статьи 158 Бюджетного кодекса РФ, в Финансовое управление администрации информации о результатах рассмотрения дела в суде, а также информации о наличии оснований для обжалования судебного акта;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33) устанавливает порядок представления главным распорядителем средств бюджета городского округа в Финансовое управление администрации информации о результатах обжалования судебного акта;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34) устанавливает 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городского округа, главных администраторов источников финансирования дефицита бюджета городского округа;</w:t>
      </w:r>
    </w:p>
    <w:p w:rsidR="00CC4F8B" w:rsidRPr="00535F0E"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35)устанавливает порядок исполнения бюджета городского округа по расходам;</w:t>
      </w:r>
    </w:p>
    <w:p w:rsidR="00CC4F8B" w:rsidRDefault="00CC4F8B" w:rsidP="00CC4F8B">
      <w:pPr>
        <w:spacing w:after="0" w:line="240" w:lineRule="auto"/>
        <w:ind w:firstLine="283"/>
        <w:jc w:val="both"/>
        <w:rPr>
          <w:rFonts w:ascii="Times New Roman" w:hAnsi="Times New Roman"/>
          <w:sz w:val="28"/>
          <w:szCs w:val="28"/>
        </w:rPr>
      </w:pPr>
      <w:r w:rsidRPr="00535F0E">
        <w:rPr>
          <w:rFonts w:ascii="Times New Roman" w:hAnsi="Times New Roman"/>
          <w:sz w:val="28"/>
          <w:szCs w:val="28"/>
        </w:rPr>
        <w:t>36) осуществляет иные полномочия в соответствии с Бюджетным кодексом РФ и иными нормативными правовыми актами РФ и Челябинской области, а также муниципальными правовыми актами, регулирующими бюджетные правоотношения в Чебаркульском городском округе.</w:t>
      </w:r>
    </w:p>
    <w:p w:rsidR="00CC4F8B" w:rsidRPr="00767F21"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4.8. УПРАВЛЕНИ</w:t>
      </w:r>
      <w:r>
        <w:rPr>
          <w:rFonts w:ascii="Times New Roman" w:hAnsi="Times New Roman"/>
          <w:sz w:val="28"/>
          <w:szCs w:val="28"/>
        </w:rPr>
        <w:t>Е</w:t>
      </w:r>
      <w:r w:rsidRPr="005812A4">
        <w:rPr>
          <w:rFonts w:ascii="Times New Roman" w:hAnsi="Times New Roman"/>
          <w:sz w:val="28"/>
          <w:szCs w:val="28"/>
        </w:rPr>
        <w:t xml:space="preserve"> ПО ФИЗИЧЕСКОЙ КУЛЬТУРЕ И СПОРТУ АДМИНИСТРАЦИИ</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4.8.1. Управление по физической культуре и спорту администрации –</w:t>
      </w:r>
      <w:r>
        <w:rPr>
          <w:rFonts w:ascii="Times New Roman" w:hAnsi="Times New Roman"/>
          <w:sz w:val="28"/>
          <w:szCs w:val="28"/>
        </w:rPr>
        <w:t xml:space="preserve"> отраслевой </w:t>
      </w:r>
      <w:r w:rsidRPr="005812A4">
        <w:rPr>
          <w:rFonts w:ascii="Times New Roman" w:hAnsi="Times New Roman"/>
          <w:sz w:val="28"/>
          <w:szCs w:val="28"/>
        </w:rPr>
        <w:t>орган, осуществляющий решение вопросов местного значения, делегированных администрацией городского округа, в области  физической культуры и спорта на территории Чебаркульского городского округа.</w:t>
      </w:r>
    </w:p>
    <w:p w:rsidR="00CC4F8B" w:rsidRPr="00D25563" w:rsidRDefault="00CC4F8B" w:rsidP="00CC4F8B">
      <w:pPr>
        <w:spacing w:after="0" w:line="240" w:lineRule="auto"/>
        <w:ind w:firstLine="283"/>
        <w:jc w:val="both"/>
        <w:rPr>
          <w:rFonts w:ascii="Times New Roman" w:hAnsi="Times New Roman"/>
          <w:sz w:val="28"/>
          <w:szCs w:val="28"/>
        </w:rPr>
      </w:pPr>
      <w:r w:rsidRPr="00D25563">
        <w:rPr>
          <w:rFonts w:ascii="Times New Roman" w:hAnsi="Times New Roman"/>
          <w:sz w:val="28"/>
          <w:szCs w:val="28"/>
        </w:rPr>
        <w:t>4</w:t>
      </w:r>
      <w:r>
        <w:rPr>
          <w:rFonts w:ascii="Times New Roman" w:hAnsi="Times New Roman"/>
          <w:sz w:val="28"/>
          <w:szCs w:val="28"/>
        </w:rPr>
        <w:t>.8.2. Задачи У</w:t>
      </w:r>
      <w:r w:rsidRPr="00767F21">
        <w:rPr>
          <w:rFonts w:ascii="Times New Roman" w:hAnsi="Times New Roman"/>
          <w:sz w:val="28"/>
          <w:szCs w:val="28"/>
        </w:rPr>
        <w:t>правления по физической культуре и спорту администрации:</w:t>
      </w:r>
    </w:p>
    <w:p w:rsidR="00CC4F8B" w:rsidRPr="00D25563" w:rsidRDefault="00CC4F8B" w:rsidP="00CC4F8B">
      <w:pPr>
        <w:pStyle w:val="ae"/>
        <w:numPr>
          <w:ilvl w:val="0"/>
          <w:numId w:val="30"/>
        </w:numPr>
        <w:spacing w:after="0" w:line="240" w:lineRule="auto"/>
        <w:ind w:left="0" w:firstLine="283"/>
        <w:jc w:val="both"/>
        <w:rPr>
          <w:rFonts w:ascii="Times New Roman" w:hAnsi="Times New Roman"/>
          <w:sz w:val="28"/>
          <w:szCs w:val="28"/>
        </w:rPr>
      </w:pPr>
      <w:r w:rsidRPr="00D25563">
        <w:rPr>
          <w:rFonts w:ascii="Times New Roman" w:hAnsi="Times New Roman"/>
          <w:sz w:val="28"/>
          <w:szCs w:val="28"/>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развитие школьного спорта и массового спорта;</w:t>
      </w:r>
    </w:p>
    <w:p w:rsidR="00CC4F8B" w:rsidRPr="00D25563" w:rsidRDefault="00CC4F8B" w:rsidP="00CC4F8B">
      <w:pPr>
        <w:autoSpaceDE w:val="0"/>
        <w:autoSpaceDN w:val="0"/>
        <w:adjustRightInd w:val="0"/>
        <w:spacing w:after="0" w:line="240" w:lineRule="auto"/>
        <w:ind w:firstLine="283"/>
        <w:jc w:val="both"/>
        <w:rPr>
          <w:rFonts w:ascii="Times New Roman" w:hAnsi="Times New Roman"/>
          <w:sz w:val="28"/>
          <w:szCs w:val="28"/>
        </w:rPr>
      </w:pPr>
      <w:r w:rsidRPr="00D25563">
        <w:rPr>
          <w:rFonts w:ascii="Times New Roman" w:hAnsi="Times New Roman"/>
          <w:sz w:val="28"/>
          <w:szCs w:val="28"/>
        </w:rPr>
        <w:t xml:space="preserve">- присвоение спортивных разрядов и квалификационных </w:t>
      </w:r>
      <w:r w:rsidRPr="00E5479C">
        <w:rPr>
          <w:rFonts w:ascii="Times New Roman" w:hAnsi="Times New Roman"/>
          <w:color w:val="FF0000"/>
          <w:sz w:val="28"/>
          <w:szCs w:val="28"/>
        </w:rPr>
        <w:t>категорий спортивных судей</w:t>
      </w:r>
      <w:r>
        <w:rPr>
          <w:rFonts w:ascii="Times New Roman" w:hAnsi="Times New Roman"/>
          <w:color w:val="FF0000"/>
          <w:sz w:val="28"/>
          <w:szCs w:val="28"/>
        </w:rPr>
        <w:t xml:space="preserve">, в соответствии со статьей 22 Федерального закона от 04.12.2007 г. № 329-ФЗ </w:t>
      </w:r>
      <w:r w:rsidRPr="00DB5549">
        <w:rPr>
          <w:rFonts w:ascii="Times New Roman" w:hAnsi="Times New Roman"/>
          <w:color w:val="FF0000"/>
          <w:sz w:val="28"/>
          <w:szCs w:val="28"/>
        </w:rPr>
        <w:t>«</w:t>
      </w:r>
      <w:r w:rsidRPr="006E2B49">
        <w:rPr>
          <w:rFonts w:ascii="Times New Roman" w:hAnsi="Times New Roman"/>
          <w:color w:val="FF0000"/>
          <w:sz w:val="28"/>
          <w:szCs w:val="28"/>
        </w:rPr>
        <w:t>О физической культуре и спорте в Российской Федерации</w:t>
      </w:r>
      <w:r w:rsidRPr="00DB5549">
        <w:rPr>
          <w:rFonts w:ascii="Times New Roman" w:hAnsi="Times New Roman"/>
          <w:color w:val="FF0000"/>
          <w:sz w:val="28"/>
          <w:szCs w:val="28"/>
        </w:rPr>
        <w:t>»</w:t>
      </w:r>
      <w:r>
        <w:rPr>
          <w:rFonts w:ascii="Times New Roman" w:hAnsi="Times New Roman"/>
          <w:color w:val="FF0000"/>
          <w:sz w:val="28"/>
          <w:szCs w:val="28"/>
        </w:rPr>
        <w:t>;</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2)  популяризация физической культуры и спорта среди различных групп населения;</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3) организация проведения официальных физкультурных мероприятий и спортивных мероприятий</w:t>
      </w:r>
      <w:r>
        <w:rPr>
          <w:rFonts w:ascii="Times New Roman" w:hAnsi="Times New Roman"/>
          <w:sz w:val="28"/>
          <w:szCs w:val="28"/>
        </w:rPr>
        <w:t xml:space="preserve"> </w:t>
      </w:r>
      <w:r w:rsidRPr="008B61F5">
        <w:rPr>
          <w:rFonts w:ascii="Times New Roman" w:hAnsi="Times New Roman"/>
          <w:color w:val="FF0000"/>
          <w:sz w:val="28"/>
          <w:szCs w:val="28"/>
        </w:rPr>
        <w:t>Чебаркульского городского округа</w:t>
      </w:r>
      <w:r w:rsidRPr="00D25563">
        <w:rPr>
          <w:rFonts w:ascii="Times New Roman" w:hAnsi="Times New Roman"/>
          <w:sz w:val="28"/>
          <w:szCs w:val="28"/>
        </w:rPr>
        <w:t xml:space="preserve">, а  также организация </w:t>
      </w:r>
      <w:proofErr w:type="spellStart"/>
      <w:r w:rsidRPr="00D25563">
        <w:rPr>
          <w:rFonts w:ascii="Times New Roman" w:hAnsi="Times New Roman"/>
          <w:sz w:val="28"/>
          <w:szCs w:val="28"/>
        </w:rPr>
        <w:t>физкультурно</w:t>
      </w:r>
      <w:proofErr w:type="spellEnd"/>
      <w:r w:rsidRPr="00D25563">
        <w:rPr>
          <w:rFonts w:ascii="Times New Roman" w:hAnsi="Times New Roman"/>
          <w:sz w:val="28"/>
          <w:szCs w:val="28"/>
        </w:rPr>
        <w:t xml:space="preserve"> – спортивной работы по месту жительства граждан;</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xml:space="preserve">4) утверждение и реализация календарных планов физкультурных мероприятий и спортивных мероприятий Чебаркульского городского округа, </w:t>
      </w:r>
      <w:r w:rsidRPr="00D25563">
        <w:rPr>
          <w:rFonts w:ascii="Times New Roman" w:hAnsi="Times New Roman"/>
          <w:sz w:val="28"/>
          <w:szCs w:val="28"/>
        </w:rPr>
        <w:lastRenderedPageBreak/>
        <w:t>в том числе включающих в себя физкультурные мероприятия и спортивные мероприятия по реализации комплекса ГТО;</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5) организация медицинского обеспечения официальных физкультурных мероприятий и спортивных мероприятий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6) содействие обеспечению общественного порядка и общественной безопасности при проведении на территории Чебаркульского городского округа официальных физкультурных мероприятий и спортивных мероприятий:</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осуществление контроля за соблюдением законодательства Российской Федерации в сфере физической культуры и спорта учреждениями, подведомственными Управлению по физической культуре и спорту администрации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развитие детско-юношеского спорта в целях создания условий для подготовки спортивных сборных команд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7)</w:t>
      </w:r>
      <w:r w:rsidRPr="002078B5">
        <w:rPr>
          <w:rFonts w:ascii="Times New Roman" w:hAnsi="Times New Roman"/>
          <w:sz w:val="28"/>
          <w:szCs w:val="28"/>
        </w:rPr>
        <w:t xml:space="preserve"> </w:t>
      </w:r>
      <w:r>
        <w:rPr>
          <w:rFonts w:ascii="Times New Roman" w:hAnsi="Times New Roman"/>
          <w:sz w:val="28"/>
          <w:szCs w:val="28"/>
        </w:rPr>
        <w:t xml:space="preserve">оказание содействия </w:t>
      </w:r>
      <w:r w:rsidRPr="00D25563">
        <w:rPr>
          <w:rFonts w:ascii="Times New Roman" w:hAnsi="Times New Roman"/>
          <w:sz w:val="28"/>
          <w:szCs w:val="28"/>
        </w:rPr>
        <w:t>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F8B" w:rsidRPr="00767F21" w:rsidRDefault="00CC4F8B" w:rsidP="00CC4F8B">
      <w:pPr>
        <w:pStyle w:val="ae"/>
        <w:spacing w:after="0" w:line="240" w:lineRule="auto"/>
        <w:ind w:left="0" w:firstLine="283"/>
        <w:jc w:val="both"/>
        <w:rPr>
          <w:rFonts w:ascii="Times New Roman" w:hAnsi="Times New Roman"/>
          <w:sz w:val="28"/>
          <w:szCs w:val="28"/>
        </w:rPr>
      </w:pPr>
      <w:r>
        <w:rPr>
          <w:rFonts w:ascii="Times New Roman" w:hAnsi="Times New Roman"/>
          <w:sz w:val="28"/>
          <w:szCs w:val="28"/>
        </w:rPr>
        <w:t>4.8</w:t>
      </w:r>
      <w:r w:rsidRPr="00767F21">
        <w:rPr>
          <w:rFonts w:ascii="Times New Roman" w:hAnsi="Times New Roman"/>
          <w:sz w:val="28"/>
          <w:szCs w:val="28"/>
        </w:rPr>
        <w:t>.</w:t>
      </w:r>
      <w:r>
        <w:rPr>
          <w:rFonts w:ascii="Times New Roman" w:hAnsi="Times New Roman"/>
          <w:sz w:val="28"/>
          <w:szCs w:val="28"/>
        </w:rPr>
        <w:t>3. Полномочия У</w:t>
      </w:r>
      <w:r w:rsidRPr="00767F21">
        <w:rPr>
          <w:rFonts w:ascii="Times New Roman" w:hAnsi="Times New Roman"/>
          <w:sz w:val="28"/>
          <w:szCs w:val="28"/>
        </w:rPr>
        <w:t>правления по физической культуре и спорту администрации:</w:t>
      </w:r>
    </w:p>
    <w:p w:rsidR="00CC4F8B" w:rsidRPr="00D25563" w:rsidRDefault="00CC4F8B" w:rsidP="00CC4F8B">
      <w:pPr>
        <w:pStyle w:val="ae"/>
        <w:numPr>
          <w:ilvl w:val="0"/>
          <w:numId w:val="29"/>
        </w:numPr>
        <w:spacing w:after="0" w:line="240" w:lineRule="auto"/>
        <w:ind w:left="0" w:firstLine="283"/>
        <w:jc w:val="both"/>
        <w:rPr>
          <w:rFonts w:ascii="Times New Roman" w:hAnsi="Times New Roman"/>
          <w:sz w:val="28"/>
          <w:szCs w:val="28"/>
        </w:rPr>
      </w:pPr>
      <w:r w:rsidRPr="00D25563">
        <w:rPr>
          <w:rFonts w:ascii="Times New Roman" w:hAnsi="Times New Roman"/>
          <w:sz w:val="28"/>
          <w:szCs w:val="28"/>
        </w:rPr>
        <w:t>обеспечение подготовки спортсменов для сборных команд Челябинской области;</w:t>
      </w:r>
    </w:p>
    <w:p w:rsidR="00CC4F8B" w:rsidRPr="00D25563" w:rsidRDefault="00CC4F8B" w:rsidP="00CC4F8B">
      <w:pPr>
        <w:pStyle w:val="ae"/>
        <w:numPr>
          <w:ilvl w:val="0"/>
          <w:numId w:val="29"/>
        </w:numPr>
        <w:spacing w:after="0" w:line="240" w:lineRule="auto"/>
        <w:ind w:left="0" w:firstLine="283"/>
        <w:jc w:val="both"/>
        <w:rPr>
          <w:rFonts w:ascii="Times New Roman" w:hAnsi="Times New Roman"/>
          <w:sz w:val="28"/>
          <w:szCs w:val="28"/>
        </w:rPr>
      </w:pPr>
      <w:r>
        <w:rPr>
          <w:rFonts w:ascii="Times New Roman" w:hAnsi="Times New Roman"/>
          <w:sz w:val="28"/>
          <w:szCs w:val="28"/>
        </w:rPr>
        <w:t>о</w:t>
      </w:r>
      <w:r w:rsidRPr="00D25563">
        <w:rPr>
          <w:rFonts w:ascii="Times New Roman" w:hAnsi="Times New Roman"/>
          <w:sz w:val="28"/>
          <w:szCs w:val="28"/>
        </w:rPr>
        <w:t>каз</w:t>
      </w:r>
      <w:r>
        <w:rPr>
          <w:rFonts w:ascii="Times New Roman" w:hAnsi="Times New Roman"/>
          <w:sz w:val="28"/>
          <w:szCs w:val="28"/>
        </w:rPr>
        <w:t>ание</w:t>
      </w:r>
      <w:r w:rsidRPr="00D25563">
        <w:rPr>
          <w:rFonts w:ascii="Times New Roman" w:hAnsi="Times New Roman"/>
          <w:sz w:val="28"/>
          <w:szCs w:val="28"/>
        </w:rPr>
        <w:t>:</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практическ</w:t>
      </w:r>
      <w:r>
        <w:rPr>
          <w:rFonts w:ascii="Times New Roman" w:hAnsi="Times New Roman"/>
          <w:sz w:val="28"/>
          <w:szCs w:val="28"/>
        </w:rPr>
        <w:t>ой</w:t>
      </w:r>
      <w:r w:rsidRPr="00D25563">
        <w:rPr>
          <w:rFonts w:ascii="Times New Roman" w:hAnsi="Times New Roman"/>
          <w:sz w:val="28"/>
          <w:szCs w:val="28"/>
        </w:rPr>
        <w:t xml:space="preserve"> помощ</w:t>
      </w:r>
      <w:r>
        <w:rPr>
          <w:rFonts w:ascii="Times New Roman" w:hAnsi="Times New Roman"/>
          <w:sz w:val="28"/>
          <w:szCs w:val="28"/>
        </w:rPr>
        <w:t>и</w:t>
      </w:r>
      <w:r w:rsidRPr="00D25563">
        <w:rPr>
          <w:rFonts w:ascii="Times New Roman" w:hAnsi="Times New Roman"/>
          <w:sz w:val="28"/>
          <w:szCs w:val="28"/>
        </w:rPr>
        <w:t xml:space="preserve"> в проведении областных, региональных, российских и международных соревнований, проводимых на территории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методическ</w:t>
      </w:r>
      <w:r>
        <w:rPr>
          <w:rFonts w:ascii="Times New Roman" w:hAnsi="Times New Roman"/>
          <w:sz w:val="28"/>
          <w:szCs w:val="28"/>
        </w:rPr>
        <w:t>ой</w:t>
      </w:r>
      <w:r w:rsidRPr="00D25563">
        <w:rPr>
          <w:rFonts w:ascii="Times New Roman" w:hAnsi="Times New Roman"/>
          <w:sz w:val="28"/>
          <w:szCs w:val="28"/>
        </w:rPr>
        <w:t xml:space="preserve"> и практическ</w:t>
      </w:r>
      <w:r>
        <w:rPr>
          <w:rFonts w:ascii="Times New Roman" w:hAnsi="Times New Roman"/>
          <w:sz w:val="28"/>
          <w:szCs w:val="28"/>
        </w:rPr>
        <w:t>ой</w:t>
      </w:r>
      <w:r w:rsidRPr="00D25563">
        <w:rPr>
          <w:rFonts w:ascii="Times New Roman" w:hAnsi="Times New Roman"/>
          <w:sz w:val="28"/>
          <w:szCs w:val="28"/>
        </w:rPr>
        <w:t xml:space="preserve"> помощ</w:t>
      </w:r>
      <w:r>
        <w:rPr>
          <w:rFonts w:ascii="Times New Roman" w:hAnsi="Times New Roman"/>
          <w:sz w:val="28"/>
          <w:szCs w:val="28"/>
        </w:rPr>
        <w:t>и</w:t>
      </w:r>
      <w:r w:rsidRPr="00D25563">
        <w:rPr>
          <w:rFonts w:ascii="Times New Roman" w:hAnsi="Times New Roman"/>
          <w:sz w:val="28"/>
          <w:szCs w:val="28"/>
        </w:rPr>
        <w:t xml:space="preserve"> учреждениям дополнительного образования и учреждениям спортивной направленности в сфере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организационн</w:t>
      </w:r>
      <w:r>
        <w:rPr>
          <w:rFonts w:ascii="Times New Roman" w:hAnsi="Times New Roman"/>
          <w:sz w:val="28"/>
          <w:szCs w:val="28"/>
        </w:rPr>
        <w:t>ой</w:t>
      </w:r>
      <w:r w:rsidRPr="00D25563">
        <w:rPr>
          <w:rFonts w:ascii="Times New Roman" w:hAnsi="Times New Roman"/>
          <w:sz w:val="28"/>
          <w:szCs w:val="28"/>
        </w:rPr>
        <w:t xml:space="preserve"> помощ</w:t>
      </w:r>
      <w:r>
        <w:rPr>
          <w:rFonts w:ascii="Times New Roman" w:hAnsi="Times New Roman"/>
          <w:sz w:val="28"/>
          <w:szCs w:val="28"/>
        </w:rPr>
        <w:t>и</w:t>
      </w:r>
      <w:r w:rsidRPr="00D25563">
        <w:rPr>
          <w:rFonts w:ascii="Times New Roman" w:hAnsi="Times New Roman"/>
          <w:sz w:val="28"/>
          <w:szCs w:val="28"/>
        </w:rPr>
        <w:t xml:space="preserve"> городскому совету ветеранов в сфере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организационно</w:t>
      </w:r>
      <w:r>
        <w:rPr>
          <w:rFonts w:ascii="Times New Roman" w:hAnsi="Times New Roman"/>
          <w:sz w:val="28"/>
          <w:szCs w:val="28"/>
        </w:rPr>
        <w:t>го</w:t>
      </w:r>
      <w:r w:rsidRPr="00D25563">
        <w:rPr>
          <w:rFonts w:ascii="Times New Roman" w:hAnsi="Times New Roman"/>
          <w:sz w:val="28"/>
          <w:szCs w:val="28"/>
        </w:rPr>
        <w:t>, информационно-методическо</w:t>
      </w:r>
      <w:r>
        <w:rPr>
          <w:rFonts w:ascii="Times New Roman" w:hAnsi="Times New Roman"/>
          <w:sz w:val="28"/>
          <w:szCs w:val="28"/>
        </w:rPr>
        <w:t>го</w:t>
      </w:r>
      <w:r w:rsidRPr="00D25563">
        <w:rPr>
          <w:rFonts w:ascii="Times New Roman" w:hAnsi="Times New Roman"/>
          <w:sz w:val="28"/>
          <w:szCs w:val="28"/>
        </w:rPr>
        <w:t xml:space="preserve"> содействи</w:t>
      </w:r>
      <w:r>
        <w:rPr>
          <w:rFonts w:ascii="Times New Roman" w:hAnsi="Times New Roman"/>
          <w:sz w:val="28"/>
          <w:szCs w:val="28"/>
        </w:rPr>
        <w:t>я</w:t>
      </w:r>
      <w:r w:rsidRPr="00D25563">
        <w:rPr>
          <w:rFonts w:ascii="Times New Roman" w:hAnsi="Times New Roman"/>
          <w:sz w:val="28"/>
          <w:szCs w:val="28"/>
        </w:rPr>
        <w:t xml:space="preserve"> в решении вопросов по социальной защите и занятости молодёжи;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содействие внедрению инновационных авторских программ, неавторских методик по организации занятий различными видами спорта и физического воспитания граждан;</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3) принимает меры:</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 развитию сети муниципальных учреждений спортивной направленности;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 развитию доступных видов спорта для населения, различных форм организации занятий по физической культуре и спорту, в том числе для лиц с ограниченными физическими возможностями;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xml:space="preserve">- по вовлечению населения Чебаркульского городского округа в регулярные занятия различными формами физической культуры и спорта с целью повышения уровня физической подготовки, сокращения </w:t>
      </w:r>
      <w:r w:rsidRPr="00D25563">
        <w:rPr>
          <w:rFonts w:ascii="Times New Roman" w:hAnsi="Times New Roman"/>
          <w:sz w:val="28"/>
          <w:szCs w:val="28"/>
        </w:rPr>
        <w:lastRenderedPageBreak/>
        <w:t>заболеваемости, повышения работоспособности и улучшения социальной обстановки в обществе;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 повышению культурного, интеллектуального, профессионального уровня молодежи;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4) координирует: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деятельность коллективов физкультуры, спортивных клубов, спортивных школ, спортивных организаций, учреждений и общественных объединений,  независимо от формы собственности, по развитию физической культуры и спорта в Чебаркульском городском округе;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материально-техническое обеспечение муниципальных учреждений спортивной направленности в сфере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5) организует: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проведение соревнований по видам спорта, спартакиад, фестивалей, слетов, выставок и других массовых мероприятий, направленных на развитие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освещение вопросов развития физической культуры и спорта,  в социально-экономической, политической и общественной жизни Чебаркульского городского округа в средствах массовой информации;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продвижение в общественном сознании ценностей здорового образа жизни, патриотизма, социальной ответственности;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разработку предложений по усилению роли физической культуры и спорта в укреплении здоровья населения, организации досуга детей, подростков и молодежи и профилактики негативных социальных явлений среди них;</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пропаганду значения массового спорта для здорового образа жизни населения</w:t>
      </w:r>
      <w:r>
        <w:rPr>
          <w:rFonts w:ascii="Times New Roman" w:hAnsi="Times New Roman"/>
          <w:sz w:val="28"/>
          <w:szCs w:val="28"/>
        </w:rPr>
        <w:t>, в</w:t>
      </w:r>
      <w:r w:rsidRPr="00D25563">
        <w:rPr>
          <w:rFonts w:ascii="Times New Roman" w:hAnsi="Times New Roman"/>
          <w:sz w:val="28"/>
          <w:szCs w:val="28"/>
        </w:rPr>
        <w:t>озрождение традиций массового физкультурного движения и спортивных мероприятий;</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участие в разработке прогнозов социально-экономического развития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содержание и развитие в пределах своей компетенции муниципальной системы в области физической культуры и спорта на территории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контроль соблюдения законодательства о санитарно-гигиенических условиях, охране жизни, здоровья и создания безопасных условий в подведомственных учреждениях;</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6) обеспечивает: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управление и контроль деятельности подведомственных учреждений спортивной направленности с целью проведения единой политики в области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контроль эффективного расходования бюджетных и привлеченных средств муниципальными учреждениями спортивной направленности;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контроль исполнения утвержденных программ и планов работы по вопросам развития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финансовый учет и отчетность деятельности Управления, подведомственных муниципальных учреждений в установленном порядке;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lastRenderedPageBreak/>
        <w:t>- контроль содержания, проведения ремонтов, реконструкции муниципальных спортивных сооружений, переданных в оперативное управление учреждениям, подведомственным Управлению по физической культуре и спорту;</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развитие детско-юношеского, молодежного и взрослого спорта и подготовка спортивного резерва;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создание условий для занятий спортом и физической культурой лиц с ограниченными физическими возможностями;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развитие материально-технической базы и инфраструктуры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планирование и сопровождение строительства и капитальных ремонтов муниципальных спортивных сооружений;</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подведомственные учреждения оперативной и долгосрочной информацией для принятия мер, направленных на развитие физической культуры и спорта в Чебаркульском городском округе;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7) осуществляет: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xml:space="preserve">- совместно с заинтересованными организациями, подготовку спортивного резерва:  сборных команд Чебаркульского городского округа, отдельных спортсменов, </w:t>
      </w:r>
      <w:r w:rsidRPr="000C1B26">
        <w:rPr>
          <w:rFonts w:ascii="Times New Roman" w:hAnsi="Times New Roman"/>
          <w:color w:val="FF0000"/>
          <w:sz w:val="28"/>
          <w:szCs w:val="28"/>
        </w:rPr>
        <w:t>занимающихся</w:t>
      </w:r>
      <w:r w:rsidRPr="00D25563">
        <w:rPr>
          <w:rFonts w:ascii="Times New Roman" w:hAnsi="Times New Roman"/>
          <w:sz w:val="28"/>
          <w:szCs w:val="28"/>
        </w:rPr>
        <w:t xml:space="preserve"> спортивных школ и муниципальных учреждений спортивной направленности, других организаций к областным, российским и международным соревнованиям, проводит для них тренировочные сборы, обеспечивает экипировкой, инвентарем, оборудованием  и медицинским обслуживанием в рамках выделенного финансирования;</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xml:space="preserve">- командирование сборных команд Чебаркульского городского округа, отдельных спортсменов, </w:t>
      </w:r>
      <w:r w:rsidRPr="000C1B26">
        <w:rPr>
          <w:rFonts w:ascii="Times New Roman" w:hAnsi="Times New Roman"/>
          <w:color w:val="FF0000"/>
          <w:sz w:val="28"/>
          <w:szCs w:val="28"/>
        </w:rPr>
        <w:t>занимающихся</w:t>
      </w:r>
      <w:r w:rsidRPr="00D25563">
        <w:rPr>
          <w:rFonts w:ascii="Times New Roman" w:hAnsi="Times New Roman"/>
          <w:sz w:val="28"/>
          <w:szCs w:val="28"/>
        </w:rPr>
        <w:t xml:space="preserve"> спортивных школ и муниципальных учреждений спортивной направленности на областные и всероссийские соревнования, тренировочные сборы в рамках выделенного финансирования; </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изучение общественного мнения, социологические исследования и опросы, анализ состояния проблем развития физической культуры и спорта на основе статистических и социологических данных;</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планирование деятельности Управления по развитию физической культуры и спорта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текущее и перспективное планирование целевых индикативных показателей деятельности Управления и их выполнение;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разработку и реализацию программ по развитию физической культуры и спорта в Чебаркульском городском округе;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пропаганду физической культуры и спорта среди населения;</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анализ и экспертную оценку актуальных и перспективных потребностей функционирования и развития системы физической культуры и спорта на территории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контроль выполнения принятых решений с целью адаптации программ развития физической культуры и спорта к соответствующим социально-экономическим условиям;</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lastRenderedPageBreak/>
        <w:t>- комплексный анализ и прогнозирование развития физической культуры и спорта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в установленном порядке сбор, обработку, анализ и представление отчетности, формирует базу и банк данных физической культуры и спорта на территории Чебаркульского городского округа;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8) проводит: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работу с обращениями граждан и организаций;</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работу по повышению квалификации физкультурных кадров;</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комплексные плановые и внеплановые проверки деятельности подведомственных муниципальных учреждений спортивной направленности;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9) ходатайствует:</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о присвоении государственных и ведомственных почетных званий и наград, наград и поощрений Правительства и Законодательного Собрания Челябинской области, премий и почетных грамот главы Чебаркульского городского округа и Собрания депутатов Чебаркульского городского округа спортсменам, ветеранам спорта, работникам сферы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10) ведет работу:</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 созданию информационной базы в сфере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готовит к изданию рекламные и методические печатные материалы по вопросам, находящимся в ведении Управления.</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w:t>
      </w:r>
      <w:r>
        <w:rPr>
          <w:rFonts w:ascii="Times New Roman" w:hAnsi="Times New Roman"/>
          <w:sz w:val="28"/>
          <w:szCs w:val="28"/>
        </w:rPr>
        <w:t>1)</w:t>
      </w:r>
      <w:r w:rsidRPr="00D25563">
        <w:rPr>
          <w:rFonts w:ascii="Times New Roman" w:hAnsi="Times New Roman"/>
          <w:sz w:val="28"/>
          <w:szCs w:val="28"/>
        </w:rPr>
        <w:t xml:space="preserve"> Организует и проводит смотры-конкурсы по спортивно-массовой, оздоровительной работе.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w:t>
      </w:r>
      <w:r>
        <w:rPr>
          <w:rFonts w:ascii="Times New Roman" w:hAnsi="Times New Roman"/>
          <w:sz w:val="28"/>
          <w:szCs w:val="28"/>
        </w:rPr>
        <w:t>2)</w:t>
      </w:r>
      <w:r w:rsidRPr="00D25563">
        <w:rPr>
          <w:rFonts w:ascii="Times New Roman" w:hAnsi="Times New Roman"/>
          <w:sz w:val="28"/>
          <w:szCs w:val="28"/>
        </w:rPr>
        <w:t xml:space="preserve"> Награждает спортивной атрибутикой (грамотами, значками, вымпелами, медалями, кубками, флагами, официальной символикой мероприятий и др.), призами, денежным поощрением: </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победителей и призеров городских мероприятий и соревнований, спартакиад, конкурсов, фестивалей;</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лучших тренеров, спортсменов, работников физической культуры, общественный актив, ветеранов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 спортивные, военно-патриотические организации.</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w:t>
      </w:r>
      <w:r>
        <w:rPr>
          <w:rFonts w:ascii="Times New Roman" w:hAnsi="Times New Roman"/>
          <w:sz w:val="28"/>
          <w:szCs w:val="28"/>
        </w:rPr>
        <w:t>3)</w:t>
      </w:r>
      <w:r w:rsidRPr="00D25563">
        <w:rPr>
          <w:rFonts w:ascii="Times New Roman" w:hAnsi="Times New Roman"/>
          <w:sz w:val="28"/>
          <w:szCs w:val="28"/>
        </w:rPr>
        <w:t xml:space="preserve"> Взаимодействует с командами профессиональных спортсменов на основании договоров  или соглашений.</w:t>
      </w:r>
    </w:p>
    <w:p w:rsidR="00CC4F8B" w:rsidRPr="00D25563" w:rsidRDefault="00CC4F8B" w:rsidP="00CC4F8B">
      <w:pPr>
        <w:pStyle w:val="ae"/>
        <w:spacing w:after="0" w:line="240" w:lineRule="auto"/>
        <w:ind w:left="0" w:firstLine="283"/>
        <w:jc w:val="both"/>
        <w:rPr>
          <w:rFonts w:ascii="Times New Roman" w:hAnsi="Times New Roman"/>
          <w:sz w:val="28"/>
          <w:szCs w:val="28"/>
        </w:rPr>
      </w:pPr>
      <w:r>
        <w:rPr>
          <w:rFonts w:ascii="Times New Roman" w:hAnsi="Times New Roman"/>
          <w:sz w:val="28"/>
          <w:szCs w:val="28"/>
        </w:rPr>
        <w:t>14)</w:t>
      </w:r>
      <w:r w:rsidRPr="00D25563">
        <w:rPr>
          <w:rFonts w:ascii="Times New Roman" w:hAnsi="Times New Roman"/>
          <w:sz w:val="28"/>
          <w:szCs w:val="28"/>
        </w:rPr>
        <w:t xml:space="preserve"> Участвует в реализации муниципальных, областных и государственных программ по развитию физической культуры и спорта.</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w:t>
      </w:r>
      <w:r>
        <w:rPr>
          <w:rFonts w:ascii="Times New Roman" w:hAnsi="Times New Roman"/>
          <w:sz w:val="28"/>
          <w:szCs w:val="28"/>
        </w:rPr>
        <w:t>5)</w:t>
      </w:r>
      <w:r w:rsidRPr="00D25563">
        <w:rPr>
          <w:rFonts w:ascii="Times New Roman" w:hAnsi="Times New Roman"/>
          <w:sz w:val="28"/>
          <w:szCs w:val="28"/>
        </w:rPr>
        <w:t xml:space="preserve"> Определяет цели развития физической культуры и спорта с учетом потребностей и наличия ресурсов.</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t>1</w:t>
      </w:r>
      <w:r>
        <w:rPr>
          <w:rFonts w:ascii="Times New Roman" w:hAnsi="Times New Roman"/>
          <w:sz w:val="28"/>
          <w:szCs w:val="28"/>
        </w:rPr>
        <w:t>6)</w:t>
      </w:r>
      <w:r w:rsidRPr="00D25563">
        <w:rPr>
          <w:rFonts w:ascii="Times New Roman" w:hAnsi="Times New Roman"/>
          <w:sz w:val="28"/>
          <w:szCs w:val="28"/>
        </w:rPr>
        <w:t xml:space="preserve"> Прогнозирует состояние физической культуры и спорта на основе анализа и определения альтернативных путей развития, формирует развитие сети учреждений спортивной направленности с учетом выявленных потребностей.</w:t>
      </w:r>
    </w:p>
    <w:p w:rsidR="00CC4F8B" w:rsidRPr="00D25563" w:rsidRDefault="00CC4F8B" w:rsidP="00CC4F8B">
      <w:pPr>
        <w:pStyle w:val="ae"/>
        <w:spacing w:after="0" w:line="240" w:lineRule="auto"/>
        <w:ind w:left="0" w:firstLine="283"/>
        <w:jc w:val="both"/>
        <w:rPr>
          <w:rFonts w:ascii="Times New Roman" w:hAnsi="Times New Roman"/>
          <w:sz w:val="28"/>
          <w:szCs w:val="28"/>
        </w:rPr>
      </w:pPr>
      <w:r>
        <w:rPr>
          <w:rFonts w:ascii="Times New Roman" w:hAnsi="Times New Roman"/>
          <w:sz w:val="28"/>
          <w:szCs w:val="28"/>
        </w:rPr>
        <w:t>17)</w:t>
      </w:r>
      <w:r w:rsidRPr="00D25563">
        <w:rPr>
          <w:rFonts w:ascii="Times New Roman" w:hAnsi="Times New Roman"/>
          <w:sz w:val="28"/>
          <w:szCs w:val="28"/>
        </w:rPr>
        <w:t>. Составляет смету расходов на мероприятия в области физической культуры и спорта в Чебаркульском городском округе.</w:t>
      </w:r>
    </w:p>
    <w:p w:rsidR="00CC4F8B" w:rsidRPr="00D25563" w:rsidRDefault="00CC4F8B" w:rsidP="00CC4F8B">
      <w:pPr>
        <w:pStyle w:val="ae"/>
        <w:spacing w:after="0" w:line="240" w:lineRule="auto"/>
        <w:ind w:left="0" w:firstLine="283"/>
        <w:jc w:val="both"/>
        <w:rPr>
          <w:rFonts w:ascii="Times New Roman" w:hAnsi="Times New Roman"/>
          <w:sz w:val="28"/>
          <w:szCs w:val="28"/>
        </w:rPr>
      </w:pPr>
      <w:r w:rsidRPr="00D25563">
        <w:rPr>
          <w:rFonts w:ascii="Times New Roman" w:hAnsi="Times New Roman"/>
          <w:sz w:val="28"/>
          <w:szCs w:val="28"/>
        </w:rPr>
        <w:lastRenderedPageBreak/>
        <w:t>1</w:t>
      </w:r>
      <w:r>
        <w:rPr>
          <w:rFonts w:ascii="Times New Roman" w:hAnsi="Times New Roman"/>
          <w:sz w:val="28"/>
          <w:szCs w:val="28"/>
        </w:rPr>
        <w:t>8)</w:t>
      </w:r>
      <w:r w:rsidRPr="00D25563">
        <w:rPr>
          <w:rFonts w:ascii="Times New Roman" w:hAnsi="Times New Roman"/>
          <w:sz w:val="28"/>
          <w:szCs w:val="28"/>
        </w:rPr>
        <w:t xml:space="preserve"> Управление рассматривает в установленном законом порядке письма, заявления, жалобы граждан, ведет прием граждан по личным вопросам, обеспечивает выполнение их обоснованных просьб и законных требований, принимает меры к устранению недостатков в деятельности подведомственных учреждениях.</w:t>
      </w:r>
    </w:p>
    <w:p w:rsidR="00CC4F8B" w:rsidRPr="00D25563" w:rsidRDefault="00CC4F8B" w:rsidP="00CC4F8B">
      <w:pPr>
        <w:pStyle w:val="ae"/>
        <w:spacing w:after="0" w:line="240" w:lineRule="auto"/>
        <w:ind w:left="0" w:firstLine="283"/>
        <w:jc w:val="both"/>
        <w:rPr>
          <w:rFonts w:ascii="Times New Roman" w:hAnsi="Times New Roman"/>
          <w:sz w:val="28"/>
          <w:szCs w:val="28"/>
        </w:rPr>
      </w:pPr>
      <w:r>
        <w:rPr>
          <w:rFonts w:ascii="Times New Roman" w:hAnsi="Times New Roman"/>
          <w:sz w:val="28"/>
          <w:szCs w:val="28"/>
        </w:rPr>
        <w:t>19)</w:t>
      </w:r>
      <w:r w:rsidRPr="00D25563">
        <w:rPr>
          <w:rFonts w:ascii="Times New Roman" w:hAnsi="Times New Roman"/>
          <w:sz w:val="28"/>
          <w:szCs w:val="28"/>
        </w:rPr>
        <w:t xml:space="preserve"> Осуществляет иные функции в соответствии с действующим законодательством, либо делегированные администрацией Чебаркульского городского округа.</w:t>
      </w:r>
    </w:p>
    <w:p w:rsidR="00CC4F8B" w:rsidRDefault="00CC4F8B" w:rsidP="00CC4F8B">
      <w:pPr>
        <w:spacing w:after="0" w:line="240" w:lineRule="auto"/>
        <w:ind w:firstLine="283"/>
        <w:jc w:val="center"/>
        <w:rPr>
          <w:rFonts w:ascii="Times New Roman" w:hAnsi="Times New Roman"/>
          <w:b/>
          <w:sz w:val="28"/>
          <w:szCs w:val="28"/>
        </w:rPr>
      </w:pPr>
    </w:p>
    <w:p w:rsidR="00CC4F8B" w:rsidRPr="00EA51FD" w:rsidRDefault="00CC4F8B" w:rsidP="00CC4F8B">
      <w:pPr>
        <w:spacing w:after="0" w:line="240" w:lineRule="auto"/>
        <w:ind w:firstLine="283"/>
        <w:jc w:val="center"/>
        <w:rPr>
          <w:rFonts w:ascii="Times New Roman" w:hAnsi="Times New Roman"/>
          <w:sz w:val="28"/>
          <w:szCs w:val="28"/>
        </w:rPr>
      </w:pPr>
      <w:r w:rsidRPr="00EA51FD">
        <w:rPr>
          <w:rFonts w:ascii="Times New Roman" w:hAnsi="Times New Roman"/>
          <w:sz w:val="28"/>
          <w:szCs w:val="28"/>
        </w:rPr>
        <w:t>5. ЗАКЛЮЧИТЕЛЬНЫЕ  ПОЛОЖЕНИЯ</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5.1. Прекращение деятельности администрации городского округа производится путем ее реорганизации или ликвидации в соответствии с порядком, установленным законодательством.</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5.2. Ликвидация считается завершенной</w:t>
      </w:r>
      <w:r>
        <w:rPr>
          <w:rFonts w:ascii="Times New Roman" w:hAnsi="Times New Roman"/>
          <w:sz w:val="28"/>
          <w:szCs w:val="28"/>
        </w:rPr>
        <w:t xml:space="preserve"> </w:t>
      </w:r>
      <w:r w:rsidRPr="005812A4">
        <w:rPr>
          <w:rFonts w:ascii="Times New Roman" w:hAnsi="Times New Roman"/>
          <w:sz w:val="28"/>
          <w:szCs w:val="28"/>
        </w:rPr>
        <w:t>с момента внесения соответствующей записи в Единый государственный реестр юридических лиц.</w:t>
      </w:r>
    </w:p>
    <w:p w:rsidR="00CC4F8B" w:rsidRPr="005812A4"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5.3. При ликвидации и реорганизации администрации</w:t>
      </w:r>
      <w:r>
        <w:rPr>
          <w:rFonts w:ascii="Times New Roman" w:hAnsi="Times New Roman"/>
          <w:sz w:val="28"/>
          <w:szCs w:val="28"/>
        </w:rPr>
        <w:t xml:space="preserve">, </w:t>
      </w:r>
      <w:r w:rsidRPr="005812A4">
        <w:rPr>
          <w:rFonts w:ascii="Times New Roman" w:hAnsi="Times New Roman"/>
          <w:sz w:val="28"/>
          <w:szCs w:val="28"/>
        </w:rPr>
        <w:t>увольняемым работникам гарантируется соблюдение их прав в соответствии с действующим законодательством Российской Федерации.</w:t>
      </w:r>
    </w:p>
    <w:p w:rsidR="00CC4F8B" w:rsidRPr="005812A4" w:rsidRDefault="00CC4F8B" w:rsidP="00CC4F8B">
      <w:pPr>
        <w:tabs>
          <w:tab w:val="left" w:leader="underscore" w:pos="9639"/>
        </w:tabs>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5.4. При прекращении деятельности администрации (кроме ликвидации) все документы (управленческие, финансово-хозяйственные, по личному составу и другие) передаются правопреемнику (правопреемникам). </w:t>
      </w:r>
    </w:p>
    <w:p w:rsidR="00CC4F8B" w:rsidRPr="005812A4" w:rsidRDefault="00CC4F8B" w:rsidP="00CC4F8B">
      <w:pPr>
        <w:tabs>
          <w:tab w:val="left" w:leader="underscore" w:pos="9639"/>
        </w:tabs>
        <w:spacing w:after="0" w:line="240" w:lineRule="auto"/>
        <w:ind w:firstLine="283"/>
        <w:jc w:val="both"/>
        <w:rPr>
          <w:rFonts w:ascii="Times New Roman" w:hAnsi="Times New Roman"/>
          <w:sz w:val="28"/>
          <w:szCs w:val="28"/>
        </w:rPr>
      </w:pPr>
      <w:r w:rsidRPr="005812A4">
        <w:rPr>
          <w:rFonts w:ascii="Times New Roman" w:hAnsi="Times New Roman"/>
          <w:sz w:val="28"/>
          <w:szCs w:val="28"/>
        </w:rPr>
        <w:t xml:space="preserve">5.5. При ликвидации администрации документы постоянного хранения, имеющие научно-историческое значение, документы по личному составу передаются на хранение в архивный отдел администрации городского округа. </w:t>
      </w:r>
    </w:p>
    <w:p w:rsidR="00CC4F8B" w:rsidRDefault="00CC4F8B" w:rsidP="00CC4F8B">
      <w:pPr>
        <w:spacing w:after="0" w:line="240" w:lineRule="auto"/>
        <w:ind w:firstLine="283"/>
        <w:jc w:val="both"/>
        <w:rPr>
          <w:rFonts w:ascii="Times New Roman" w:hAnsi="Times New Roman"/>
          <w:sz w:val="28"/>
          <w:szCs w:val="28"/>
        </w:rPr>
      </w:pPr>
      <w:r w:rsidRPr="005812A4">
        <w:rPr>
          <w:rFonts w:ascii="Times New Roman" w:hAnsi="Times New Roman"/>
          <w:sz w:val="28"/>
          <w:szCs w:val="28"/>
        </w:rPr>
        <w:t>5.6. Изменения, дополнения в настоящее Положение,  утверждаются Собранием депутатов Чебаркульского городского округа и вступают в силу с момента их регистрации в порядке, установленном действующим законодательством.</w:t>
      </w:r>
    </w:p>
    <w:p w:rsidR="00CC4F8B" w:rsidRDefault="00CC4F8B" w:rsidP="00CC4F8B">
      <w:pPr>
        <w:spacing w:after="0" w:line="240" w:lineRule="auto"/>
        <w:ind w:firstLine="283"/>
        <w:jc w:val="both"/>
        <w:rPr>
          <w:rFonts w:ascii="Times New Roman" w:hAnsi="Times New Roman"/>
          <w:sz w:val="28"/>
          <w:szCs w:val="28"/>
        </w:rPr>
      </w:pPr>
    </w:p>
    <w:p w:rsidR="00CC4F8B" w:rsidRDefault="00CC4F8B" w:rsidP="00CC4F8B">
      <w:pPr>
        <w:spacing w:after="0" w:line="240" w:lineRule="auto"/>
        <w:ind w:firstLine="283"/>
        <w:jc w:val="both"/>
        <w:rPr>
          <w:rFonts w:ascii="Times New Roman" w:hAnsi="Times New Roman"/>
          <w:sz w:val="28"/>
          <w:szCs w:val="28"/>
        </w:rPr>
      </w:pPr>
    </w:p>
    <w:sectPr w:rsidR="00CC4F8B" w:rsidSect="0035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F07BFD"/>
    <w:multiLevelType w:val="hybridMultilevel"/>
    <w:tmpl w:val="321A9468"/>
    <w:lvl w:ilvl="0" w:tplc="B7001F4C">
      <w:start w:val="2"/>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38C4ABA"/>
    <w:multiLevelType w:val="hybridMultilevel"/>
    <w:tmpl w:val="B94ABEF8"/>
    <w:lvl w:ilvl="0" w:tplc="325A1994">
      <w:start w:val="28"/>
      <w:numFmt w:val="decimal"/>
      <w:lvlText w:val="%1)"/>
      <w:lvlJc w:val="left"/>
      <w:pPr>
        <w:ind w:left="823" w:hanging="3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5B2E02"/>
    <w:multiLevelType w:val="hybridMultilevel"/>
    <w:tmpl w:val="F41EA4A4"/>
    <w:lvl w:ilvl="0" w:tplc="DF488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336E39"/>
    <w:multiLevelType w:val="hybridMultilevel"/>
    <w:tmpl w:val="7B12DB98"/>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E40A5B"/>
    <w:multiLevelType w:val="hybridMultilevel"/>
    <w:tmpl w:val="10AE2FCE"/>
    <w:lvl w:ilvl="0" w:tplc="0D0A8542">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9A35D6"/>
    <w:multiLevelType w:val="hybridMultilevel"/>
    <w:tmpl w:val="191A6250"/>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C003A9"/>
    <w:multiLevelType w:val="hybridMultilevel"/>
    <w:tmpl w:val="5EA677C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725A62"/>
    <w:multiLevelType w:val="multilevel"/>
    <w:tmpl w:val="0A86263A"/>
    <w:lvl w:ilvl="0">
      <w:start w:val="3"/>
      <w:numFmt w:val="decimal"/>
      <w:lvlText w:val="%1."/>
      <w:lvlJc w:val="left"/>
      <w:pPr>
        <w:ind w:left="390" w:hanging="39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1F7D3E5A"/>
    <w:multiLevelType w:val="hybridMultilevel"/>
    <w:tmpl w:val="88D278A6"/>
    <w:lvl w:ilvl="0" w:tplc="5D4C7ECA">
      <w:start w:val="15"/>
      <w:numFmt w:val="decimal"/>
      <w:lvlText w:val="%1)"/>
      <w:lvlJc w:val="left"/>
      <w:pPr>
        <w:ind w:left="180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B73BE4"/>
    <w:multiLevelType w:val="hybridMultilevel"/>
    <w:tmpl w:val="C7AEDF0C"/>
    <w:lvl w:ilvl="0" w:tplc="1A74475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80AC5"/>
    <w:multiLevelType w:val="hybridMultilevel"/>
    <w:tmpl w:val="A4A017CC"/>
    <w:lvl w:ilvl="0" w:tplc="0D0A854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99A24EF"/>
    <w:multiLevelType w:val="hybridMultilevel"/>
    <w:tmpl w:val="49769CE6"/>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F33249"/>
    <w:multiLevelType w:val="hybridMultilevel"/>
    <w:tmpl w:val="AF7C9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AB0127"/>
    <w:multiLevelType w:val="hybridMultilevel"/>
    <w:tmpl w:val="9536DD5C"/>
    <w:lvl w:ilvl="0" w:tplc="6CD0002A">
      <w:start w:val="1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D1732A"/>
    <w:multiLevelType w:val="hybridMultilevel"/>
    <w:tmpl w:val="C78A8FD4"/>
    <w:lvl w:ilvl="0" w:tplc="D8500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B217FE"/>
    <w:multiLevelType w:val="hybridMultilevel"/>
    <w:tmpl w:val="9592A720"/>
    <w:lvl w:ilvl="0" w:tplc="FAD0BC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1E47FC8"/>
    <w:multiLevelType w:val="hybridMultilevel"/>
    <w:tmpl w:val="9B1645A6"/>
    <w:lvl w:ilvl="0" w:tplc="1D663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4A1CEA"/>
    <w:multiLevelType w:val="hybridMultilevel"/>
    <w:tmpl w:val="FE3AB13E"/>
    <w:lvl w:ilvl="0" w:tplc="04190001">
      <w:start w:val="1"/>
      <w:numFmt w:val="bullet"/>
      <w:lvlText w:val=""/>
      <w:lvlJc w:val="left"/>
      <w:pPr>
        <w:tabs>
          <w:tab w:val="num" w:pos="396"/>
        </w:tabs>
        <w:ind w:left="396" w:hanging="360"/>
      </w:pPr>
      <w:rPr>
        <w:rFonts w:ascii="Symbol" w:hAnsi="Symbol" w:hint="default"/>
      </w:rPr>
    </w:lvl>
    <w:lvl w:ilvl="1" w:tplc="04190003" w:tentative="1">
      <w:start w:val="1"/>
      <w:numFmt w:val="bullet"/>
      <w:lvlText w:val="o"/>
      <w:lvlJc w:val="left"/>
      <w:pPr>
        <w:tabs>
          <w:tab w:val="num" w:pos="1116"/>
        </w:tabs>
        <w:ind w:left="1116" w:hanging="360"/>
      </w:pPr>
      <w:rPr>
        <w:rFonts w:ascii="Courier New" w:hAnsi="Courier New" w:cs="Courier New" w:hint="default"/>
      </w:rPr>
    </w:lvl>
    <w:lvl w:ilvl="2" w:tplc="04190005" w:tentative="1">
      <w:start w:val="1"/>
      <w:numFmt w:val="bullet"/>
      <w:lvlText w:val=""/>
      <w:lvlJc w:val="left"/>
      <w:pPr>
        <w:tabs>
          <w:tab w:val="num" w:pos="1836"/>
        </w:tabs>
        <w:ind w:left="1836" w:hanging="360"/>
      </w:pPr>
      <w:rPr>
        <w:rFonts w:ascii="Wingdings" w:hAnsi="Wingdings" w:hint="default"/>
      </w:rPr>
    </w:lvl>
    <w:lvl w:ilvl="3" w:tplc="04190001" w:tentative="1">
      <w:start w:val="1"/>
      <w:numFmt w:val="bullet"/>
      <w:lvlText w:val=""/>
      <w:lvlJc w:val="left"/>
      <w:pPr>
        <w:tabs>
          <w:tab w:val="num" w:pos="2556"/>
        </w:tabs>
        <w:ind w:left="2556" w:hanging="360"/>
      </w:pPr>
      <w:rPr>
        <w:rFonts w:ascii="Symbol" w:hAnsi="Symbol" w:hint="default"/>
      </w:rPr>
    </w:lvl>
    <w:lvl w:ilvl="4" w:tplc="04190003" w:tentative="1">
      <w:start w:val="1"/>
      <w:numFmt w:val="bullet"/>
      <w:lvlText w:val="o"/>
      <w:lvlJc w:val="left"/>
      <w:pPr>
        <w:tabs>
          <w:tab w:val="num" w:pos="3276"/>
        </w:tabs>
        <w:ind w:left="3276" w:hanging="360"/>
      </w:pPr>
      <w:rPr>
        <w:rFonts w:ascii="Courier New" w:hAnsi="Courier New" w:cs="Courier New" w:hint="default"/>
      </w:rPr>
    </w:lvl>
    <w:lvl w:ilvl="5" w:tplc="04190005" w:tentative="1">
      <w:start w:val="1"/>
      <w:numFmt w:val="bullet"/>
      <w:lvlText w:val=""/>
      <w:lvlJc w:val="left"/>
      <w:pPr>
        <w:tabs>
          <w:tab w:val="num" w:pos="3996"/>
        </w:tabs>
        <w:ind w:left="3996" w:hanging="360"/>
      </w:pPr>
      <w:rPr>
        <w:rFonts w:ascii="Wingdings" w:hAnsi="Wingdings" w:hint="default"/>
      </w:rPr>
    </w:lvl>
    <w:lvl w:ilvl="6" w:tplc="04190001" w:tentative="1">
      <w:start w:val="1"/>
      <w:numFmt w:val="bullet"/>
      <w:lvlText w:val=""/>
      <w:lvlJc w:val="left"/>
      <w:pPr>
        <w:tabs>
          <w:tab w:val="num" w:pos="4716"/>
        </w:tabs>
        <w:ind w:left="4716" w:hanging="360"/>
      </w:pPr>
      <w:rPr>
        <w:rFonts w:ascii="Symbol" w:hAnsi="Symbol" w:hint="default"/>
      </w:rPr>
    </w:lvl>
    <w:lvl w:ilvl="7" w:tplc="04190003" w:tentative="1">
      <w:start w:val="1"/>
      <w:numFmt w:val="bullet"/>
      <w:lvlText w:val="o"/>
      <w:lvlJc w:val="left"/>
      <w:pPr>
        <w:tabs>
          <w:tab w:val="num" w:pos="5436"/>
        </w:tabs>
        <w:ind w:left="5436" w:hanging="360"/>
      </w:pPr>
      <w:rPr>
        <w:rFonts w:ascii="Courier New" w:hAnsi="Courier New" w:cs="Courier New" w:hint="default"/>
      </w:rPr>
    </w:lvl>
    <w:lvl w:ilvl="8" w:tplc="04190005" w:tentative="1">
      <w:start w:val="1"/>
      <w:numFmt w:val="bullet"/>
      <w:lvlText w:val=""/>
      <w:lvlJc w:val="left"/>
      <w:pPr>
        <w:tabs>
          <w:tab w:val="num" w:pos="6156"/>
        </w:tabs>
        <w:ind w:left="6156" w:hanging="360"/>
      </w:pPr>
      <w:rPr>
        <w:rFonts w:ascii="Wingdings" w:hAnsi="Wingdings" w:hint="default"/>
      </w:rPr>
    </w:lvl>
  </w:abstractNum>
  <w:abstractNum w:abstractNumId="21">
    <w:nsid w:val="4C675E93"/>
    <w:multiLevelType w:val="hybridMultilevel"/>
    <w:tmpl w:val="6E48377E"/>
    <w:lvl w:ilvl="0" w:tplc="E482DBF2">
      <w:start w:val="10"/>
      <w:numFmt w:val="decimal"/>
      <w:lvlText w:val="%1)"/>
      <w:lvlJc w:val="left"/>
      <w:pPr>
        <w:ind w:left="1241" w:hanging="39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6B77B35"/>
    <w:multiLevelType w:val="hybridMultilevel"/>
    <w:tmpl w:val="E7401C42"/>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92F65"/>
    <w:multiLevelType w:val="hybridMultilevel"/>
    <w:tmpl w:val="F6085622"/>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1E3330"/>
    <w:multiLevelType w:val="multilevel"/>
    <w:tmpl w:val="F6608C0A"/>
    <w:lvl w:ilvl="0">
      <w:start w:val="1"/>
      <w:numFmt w:val="decimal"/>
      <w:lvlText w:val="%1."/>
      <w:lvlJc w:val="left"/>
      <w:pPr>
        <w:ind w:left="107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5">
    <w:nsid w:val="5865621D"/>
    <w:multiLevelType w:val="hybridMultilevel"/>
    <w:tmpl w:val="38CEBCFA"/>
    <w:lvl w:ilvl="0" w:tplc="695C8458">
      <w:start w:val="1"/>
      <w:numFmt w:val="bullet"/>
      <w:lvlText w:val="-"/>
      <w:lvlJc w:val="left"/>
      <w:pPr>
        <w:tabs>
          <w:tab w:val="num" w:pos="474"/>
        </w:tabs>
        <w:ind w:left="474" w:hanging="360"/>
      </w:pPr>
      <w:rPr>
        <w:rFonts w:ascii="Times New Roman" w:eastAsia="Times New Roman" w:hAnsi="Times New Roman" w:cs="Times New Roman"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136656"/>
    <w:multiLevelType w:val="multilevel"/>
    <w:tmpl w:val="8012955A"/>
    <w:lvl w:ilvl="0">
      <w:start w:val="3"/>
      <w:numFmt w:val="decimal"/>
      <w:lvlText w:val="%1."/>
      <w:lvlJc w:val="left"/>
      <w:pPr>
        <w:ind w:left="450" w:hanging="45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27">
    <w:nsid w:val="63440208"/>
    <w:multiLevelType w:val="hybridMultilevel"/>
    <w:tmpl w:val="9B242E1C"/>
    <w:lvl w:ilvl="0" w:tplc="63C4A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544331"/>
    <w:multiLevelType w:val="hybridMultilevel"/>
    <w:tmpl w:val="50041110"/>
    <w:lvl w:ilvl="0" w:tplc="DC9A863C">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267496"/>
    <w:multiLevelType w:val="hybridMultilevel"/>
    <w:tmpl w:val="E66A20EA"/>
    <w:lvl w:ilvl="0" w:tplc="0D0A8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374B6C"/>
    <w:multiLevelType w:val="hybridMultilevel"/>
    <w:tmpl w:val="D7F6AED2"/>
    <w:lvl w:ilvl="0" w:tplc="D32A6A1A">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77665AB9"/>
    <w:multiLevelType w:val="multilevel"/>
    <w:tmpl w:val="73B432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7E848C3"/>
    <w:multiLevelType w:val="multilevel"/>
    <w:tmpl w:val="C7CEC162"/>
    <w:lvl w:ilvl="0">
      <w:start w:val="3"/>
      <w:numFmt w:val="decimal"/>
      <w:lvlText w:val="%1."/>
      <w:lvlJc w:val="left"/>
      <w:pPr>
        <w:ind w:left="525" w:hanging="525"/>
      </w:pPr>
      <w:rPr>
        <w:rFonts w:hint="default"/>
      </w:rPr>
    </w:lvl>
    <w:lvl w:ilvl="1">
      <w:start w:val="11"/>
      <w:numFmt w:val="decimal"/>
      <w:lvlText w:val="%1.%2."/>
      <w:lvlJc w:val="left"/>
      <w:pPr>
        <w:ind w:left="1004" w:hanging="720"/>
      </w:pPr>
      <w:rPr>
        <w:rFonts w:hint="default"/>
        <w:i w:val="0"/>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num w:numId="1">
    <w:abstractNumId w:val="31"/>
  </w:num>
  <w:num w:numId="2">
    <w:abstractNumId w:val="3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15"/>
  </w:num>
  <w:num w:numId="7">
    <w:abstractNumId w:val="3"/>
  </w:num>
  <w:num w:numId="8">
    <w:abstractNumId w:val="21"/>
  </w:num>
  <w:num w:numId="9">
    <w:abstractNumId w:val="16"/>
  </w:num>
  <w:num w:numId="10">
    <w:abstractNumId w:val="11"/>
  </w:num>
  <w:num w:numId="11">
    <w:abstractNumId w:val="18"/>
  </w:num>
  <w:num w:numId="12">
    <w:abstractNumId w:val="0"/>
  </w:num>
  <w:num w:numId="13">
    <w:abstractNumId w:val="1"/>
  </w:num>
  <w:num w:numId="14">
    <w:abstractNumId w:val="2"/>
  </w:num>
  <w:num w:numId="15">
    <w:abstractNumId w:val="12"/>
  </w:num>
  <w:num w:numId="16">
    <w:abstractNumId w:val="24"/>
  </w:num>
  <w:num w:numId="17">
    <w:abstractNumId w:val="13"/>
  </w:num>
  <w:num w:numId="18">
    <w:abstractNumId w:val="22"/>
  </w:num>
  <w:num w:numId="19">
    <w:abstractNumId w:val="6"/>
  </w:num>
  <w:num w:numId="20">
    <w:abstractNumId w:val="14"/>
  </w:num>
  <w:num w:numId="21">
    <w:abstractNumId w:val="29"/>
  </w:num>
  <w:num w:numId="22">
    <w:abstractNumId w:val="8"/>
  </w:num>
  <w:num w:numId="23">
    <w:abstractNumId w:val="23"/>
  </w:num>
  <w:num w:numId="24">
    <w:abstractNumId w:val="7"/>
  </w:num>
  <w:num w:numId="25">
    <w:abstractNumId w:val="17"/>
  </w:num>
  <w:num w:numId="26">
    <w:abstractNumId w:val="10"/>
  </w:num>
  <w:num w:numId="27">
    <w:abstractNumId w:val="32"/>
  </w:num>
  <w:num w:numId="28">
    <w:abstractNumId w:val="27"/>
  </w:num>
  <w:num w:numId="29">
    <w:abstractNumId w:val="5"/>
  </w:num>
  <w:num w:numId="30">
    <w:abstractNumId w:val="19"/>
  </w:num>
  <w:num w:numId="31">
    <w:abstractNumId w:val="26"/>
  </w:num>
  <w:num w:numId="32">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70320"/>
    <w:rsid w:val="00204B06"/>
    <w:rsid w:val="003532A0"/>
    <w:rsid w:val="004632C1"/>
    <w:rsid w:val="0070094C"/>
    <w:rsid w:val="00845A36"/>
    <w:rsid w:val="008C5203"/>
    <w:rsid w:val="00A777F3"/>
    <w:rsid w:val="00AF25BF"/>
    <w:rsid w:val="00B70320"/>
    <w:rsid w:val="00CC4F8B"/>
    <w:rsid w:val="00F70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0"/>
  </w:style>
  <w:style w:type="paragraph" w:styleId="1">
    <w:name w:val="heading 1"/>
    <w:basedOn w:val="a"/>
    <w:next w:val="a"/>
    <w:link w:val="10"/>
    <w:uiPriority w:val="9"/>
    <w:qFormat/>
    <w:rsid w:val="00B70320"/>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qFormat/>
    <w:rsid w:val="00B70320"/>
    <w:pPr>
      <w:spacing w:before="100" w:beforeAutospacing="1" w:after="100" w:afterAutospacing="1" w:line="240" w:lineRule="auto"/>
      <w:outlineLvl w:val="1"/>
    </w:pPr>
    <w:rPr>
      <w:rFonts w:ascii="Verdana" w:eastAsia="Times New Roman" w:hAnsi="Verdana" w:cs="Times New Roman"/>
      <w:b/>
      <w:bCs/>
      <w:color w:val="FF9A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320"/>
    <w:rPr>
      <w:rFonts w:ascii="Tahoma" w:hAnsi="Tahoma" w:cs="Tahoma"/>
      <w:sz w:val="16"/>
      <w:szCs w:val="16"/>
    </w:rPr>
  </w:style>
  <w:style w:type="character" w:customStyle="1" w:styleId="10">
    <w:name w:val="Заголовок 1 Знак"/>
    <w:basedOn w:val="a0"/>
    <w:link w:val="1"/>
    <w:uiPriority w:val="9"/>
    <w:rsid w:val="00B70320"/>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B70320"/>
    <w:rPr>
      <w:rFonts w:ascii="Verdana" w:eastAsia="Times New Roman" w:hAnsi="Verdana" w:cs="Times New Roman"/>
      <w:b/>
      <w:bCs/>
      <w:color w:val="FF9A00"/>
      <w:sz w:val="18"/>
      <w:szCs w:val="18"/>
    </w:rPr>
  </w:style>
  <w:style w:type="paragraph" w:styleId="HTML">
    <w:name w:val="HTML Preformatted"/>
    <w:basedOn w:val="a"/>
    <w:link w:val="HTML0"/>
    <w:uiPriority w:val="99"/>
    <w:semiHidden/>
    <w:unhideWhenUsed/>
    <w:rsid w:val="00B7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0320"/>
    <w:rPr>
      <w:rFonts w:ascii="Courier New" w:eastAsia="Times New Roman" w:hAnsi="Courier New" w:cs="Courier New"/>
      <w:sz w:val="20"/>
      <w:szCs w:val="20"/>
    </w:rPr>
  </w:style>
  <w:style w:type="character" w:styleId="a5">
    <w:name w:val="Emphasis"/>
    <w:basedOn w:val="a0"/>
    <w:uiPriority w:val="20"/>
    <w:qFormat/>
    <w:rsid w:val="00B70320"/>
    <w:rPr>
      <w:i/>
      <w:iCs/>
    </w:rPr>
  </w:style>
  <w:style w:type="character" w:customStyle="1" w:styleId="ls">
    <w:name w:val="ls"/>
    <w:basedOn w:val="a0"/>
    <w:rsid w:val="00B70320"/>
  </w:style>
  <w:style w:type="character" w:styleId="a6">
    <w:name w:val="Strong"/>
    <w:basedOn w:val="a0"/>
    <w:qFormat/>
    <w:rsid w:val="00B70320"/>
    <w:rPr>
      <w:rFonts w:ascii="Verdana" w:hAnsi="Verdana" w:hint="default"/>
      <w:b w:val="0"/>
      <w:bCs w:val="0"/>
      <w:color w:val="1DBA39"/>
      <w:sz w:val="18"/>
      <w:szCs w:val="18"/>
    </w:rPr>
  </w:style>
  <w:style w:type="paragraph" w:styleId="a7">
    <w:name w:val="Normal (Web)"/>
    <w:basedOn w:val="a"/>
    <w:uiPriority w:val="99"/>
    <w:unhideWhenUsed/>
    <w:rsid w:val="00B70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B70320"/>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dvoet">
    <w:name w:val="dvoet"/>
    <w:basedOn w:val="a"/>
    <w:rsid w:val="00B70320"/>
    <w:pPr>
      <w:spacing w:before="100" w:beforeAutospacing="1" w:after="100" w:afterAutospacing="1" w:line="240" w:lineRule="auto"/>
    </w:pPr>
    <w:rPr>
      <w:rFonts w:ascii="Verdana" w:eastAsia="Times New Roman" w:hAnsi="Verdana" w:cs="Times New Roman"/>
      <w:b/>
      <w:bCs/>
      <w:color w:val="009900"/>
      <w:sz w:val="15"/>
      <w:szCs w:val="15"/>
    </w:rPr>
  </w:style>
  <w:style w:type="paragraph" w:styleId="a8">
    <w:name w:val="Plain Text"/>
    <w:basedOn w:val="a"/>
    <w:link w:val="a9"/>
    <w:uiPriority w:val="99"/>
    <w:unhideWhenUsed/>
    <w:rsid w:val="00B70320"/>
    <w:pPr>
      <w:spacing w:after="0" w:line="240" w:lineRule="auto"/>
    </w:pPr>
    <w:rPr>
      <w:rFonts w:ascii="Consolas" w:eastAsia="Calibri" w:hAnsi="Consolas" w:cs="Times New Roman"/>
      <w:sz w:val="21"/>
      <w:szCs w:val="21"/>
      <w:lang w:eastAsia="en-US"/>
    </w:rPr>
  </w:style>
  <w:style w:type="character" w:customStyle="1" w:styleId="a9">
    <w:name w:val="Текст Знак"/>
    <w:basedOn w:val="a0"/>
    <w:link w:val="a8"/>
    <w:uiPriority w:val="99"/>
    <w:rsid w:val="00B70320"/>
    <w:rPr>
      <w:rFonts w:ascii="Consolas" w:eastAsia="Calibri" w:hAnsi="Consolas" w:cs="Times New Roman"/>
      <w:sz w:val="21"/>
      <w:szCs w:val="21"/>
      <w:lang w:eastAsia="en-US"/>
    </w:rPr>
  </w:style>
  <w:style w:type="paragraph" w:customStyle="1" w:styleId="ConsNormal">
    <w:name w:val="ConsNormal"/>
    <w:uiPriority w:val="99"/>
    <w:rsid w:val="00B703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70320"/>
    <w:pPr>
      <w:widowControl w:val="0"/>
      <w:autoSpaceDE w:val="0"/>
      <w:autoSpaceDN w:val="0"/>
      <w:adjustRightInd w:val="0"/>
      <w:spacing w:after="0" w:line="240" w:lineRule="auto"/>
    </w:pPr>
    <w:rPr>
      <w:rFonts w:ascii="Calibri" w:eastAsia="Times New Roman" w:hAnsi="Calibri" w:cs="Calibri"/>
      <w:b/>
      <w:bCs/>
    </w:rPr>
  </w:style>
  <w:style w:type="paragraph" w:styleId="aa">
    <w:name w:val="header"/>
    <w:basedOn w:val="a"/>
    <w:link w:val="ab"/>
    <w:uiPriority w:val="99"/>
    <w:semiHidden/>
    <w:unhideWhenUsed/>
    <w:rsid w:val="00B70320"/>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B70320"/>
    <w:rPr>
      <w:rFonts w:ascii="Calibri" w:eastAsia="Calibri" w:hAnsi="Calibri" w:cs="Times New Roman"/>
      <w:lang w:eastAsia="en-US"/>
    </w:rPr>
  </w:style>
  <w:style w:type="paragraph" w:styleId="ac">
    <w:name w:val="footer"/>
    <w:basedOn w:val="a"/>
    <w:link w:val="ad"/>
    <w:uiPriority w:val="99"/>
    <w:unhideWhenUsed/>
    <w:rsid w:val="00B70320"/>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70320"/>
    <w:rPr>
      <w:rFonts w:ascii="Calibri" w:eastAsia="Calibri" w:hAnsi="Calibri" w:cs="Times New Roman"/>
      <w:lang w:eastAsia="en-US"/>
    </w:rPr>
  </w:style>
  <w:style w:type="paragraph" w:styleId="ae">
    <w:name w:val="List Paragraph"/>
    <w:basedOn w:val="a"/>
    <w:uiPriority w:val="34"/>
    <w:qFormat/>
    <w:rsid w:val="00B70320"/>
    <w:pPr>
      <w:ind w:left="720"/>
      <w:contextualSpacing/>
    </w:pPr>
    <w:rPr>
      <w:rFonts w:ascii="Calibri" w:eastAsia="Calibri" w:hAnsi="Calibri" w:cs="Times New Roman"/>
      <w:lang w:eastAsia="en-US"/>
    </w:rPr>
  </w:style>
  <w:style w:type="paragraph" w:customStyle="1" w:styleId="consnormal0">
    <w:name w:val="consnormal"/>
    <w:basedOn w:val="a"/>
    <w:rsid w:val="00B7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link w:val="af"/>
    <w:uiPriority w:val="99"/>
    <w:rsid w:val="00B70320"/>
    <w:rPr>
      <w:rFonts w:ascii="Times New Roman" w:hAnsi="Times New Roman"/>
      <w:sz w:val="28"/>
      <w:szCs w:val="28"/>
      <w:shd w:val="clear" w:color="auto" w:fill="FFFFFF"/>
    </w:rPr>
  </w:style>
  <w:style w:type="paragraph" w:styleId="af">
    <w:name w:val="Body Text"/>
    <w:basedOn w:val="a"/>
    <w:link w:val="11"/>
    <w:uiPriority w:val="99"/>
    <w:rsid w:val="00B70320"/>
    <w:pPr>
      <w:widowControl w:val="0"/>
      <w:shd w:val="clear" w:color="auto" w:fill="FFFFFF"/>
      <w:spacing w:after="0" w:line="240" w:lineRule="auto"/>
      <w:ind w:firstLine="400"/>
    </w:pPr>
    <w:rPr>
      <w:rFonts w:ascii="Times New Roman" w:hAnsi="Times New Roman"/>
      <w:sz w:val="28"/>
      <w:szCs w:val="28"/>
    </w:rPr>
  </w:style>
  <w:style w:type="character" w:customStyle="1" w:styleId="af0">
    <w:name w:val="Основной текст Знак"/>
    <w:basedOn w:val="a0"/>
    <w:link w:val="af"/>
    <w:uiPriority w:val="99"/>
    <w:semiHidden/>
    <w:rsid w:val="00B70320"/>
  </w:style>
  <w:style w:type="character" w:customStyle="1" w:styleId="FontStyle20">
    <w:name w:val="Font Style20"/>
    <w:uiPriority w:val="99"/>
    <w:rsid w:val="00B70320"/>
    <w:rPr>
      <w:rFonts w:ascii="Times New Roman" w:hAnsi="Times New Roman" w:cs="Times New Roman"/>
      <w:sz w:val="16"/>
      <w:szCs w:val="16"/>
    </w:rPr>
  </w:style>
  <w:style w:type="character" w:customStyle="1" w:styleId="FontStyle19">
    <w:name w:val="Font Style19"/>
    <w:uiPriority w:val="99"/>
    <w:rsid w:val="00B70320"/>
    <w:rPr>
      <w:rFonts w:ascii="Times New Roman" w:hAnsi="Times New Roman" w:cs="Times New Roman"/>
      <w:b/>
      <w:bCs/>
      <w:sz w:val="16"/>
      <w:szCs w:val="16"/>
    </w:rPr>
  </w:style>
  <w:style w:type="character" w:customStyle="1" w:styleId="blk">
    <w:name w:val="blk"/>
    <w:basedOn w:val="a0"/>
    <w:rsid w:val="00B703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789B959619E6EF7E4F3235B202CF50A52D36C5EFF3118128E5DB8A919DD6EE042AC32633E9E6224DE1C8585HEbAK" TargetMode="External"/><Relationship Id="rId3" Type="http://schemas.openxmlformats.org/officeDocument/2006/relationships/styles" Target="styles.xml"/><Relationship Id="rId7" Type="http://schemas.openxmlformats.org/officeDocument/2006/relationships/hyperlink" Target="consultantplus://offline/ref=561789B959619E6EF7E4F3235B202CF50A52D36C5EFF3118128E5DB8A919DD6EE042AC32633E9E6224DE1C8585HEb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61789B959619E6EF7E4F3235B202CF50A52D36C5EFF3118128E5DB8A919DD6EE042AC32633E9E6224DE1C8585HEbA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8B5C5B169560F87C62F5C020F53C9EFAF9ADFE1DCD012FF911900BB3A51C5A3A9D30D1E129ECC42E83972E13D0C7CEA42E01ACE1247F747QEo2K" TargetMode="External"/><Relationship Id="rId4" Type="http://schemas.openxmlformats.org/officeDocument/2006/relationships/settings" Target="settings.xml"/><Relationship Id="rId9" Type="http://schemas.openxmlformats.org/officeDocument/2006/relationships/hyperlink" Target="consultantplus://offline/ref=3956410B229A016D1C644B6566D0165860A1C7C34EEBDEE4B4CA216069A7BC0AB4A4B39A363A313CEA35341CA2R1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25ED-D1A2-456D-A893-E9E460E3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19242</Words>
  <Characters>109681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Епифанов А.А.</cp:lastModifiedBy>
  <cp:revision>7</cp:revision>
  <cp:lastPrinted>2020-06-05T04:15:00Z</cp:lastPrinted>
  <dcterms:created xsi:type="dcterms:W3CDTF">2020-06-04T04:13:00Z</dcterms:created>
  <dcterms:modified xsi:type="dcterms:W3CDTF">2020-06-08T11:05:00Z</dcterms:modified>
</cp:coreProperties>
</file>